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E7CE" w14:textId="77777777" w:rsidR="002907A9" w:rsidRPr="002907A9" w:rsidRDefault="002907A9" w:rsidP="002907A9">
      <w:pPr>
        <w:spacing w:after="160" w:line="259" w:lineRule="auto"/>
        <w:jc w:val="center"/>
        <w:rPr>
          <w:rFonts w:ascii="Calibri" w:eastAsia="Calibri" w:hAnsi="Calibri" w:cs="Calibri"/>
          <w:b/>
        </w:rPr>
      </w:pPr>
    </w:p>
    <w:p w14:paraId="263FB476" w14:textId="77777777" w:rsidR="002907A9" w:rsidRPr="0087035A" w:rsidRDefault="002907A9" w:rsidP="002907A9">
      <w:pPr>
        <w:spacing w:after="160" w:line="259" w:lineRule="auto"/>
        <w:jc w:val="center"/>
        <w:rPr>
          <w:rFonts w:ascii="Calibri" w:eastAsia="Calibri" w:hAnsi="Calibri" w:cs="Calibri"/>
          <w:b/>
          <w:sz w:val="28"/>
          <w:szCs w:val="28"/>
          <w:u w:val="single"/>
        </w:rPr>
      </w:pPr>
      <w:r w:rsidRPr="0087035A">
        <w:rPr>
          <w:rFonts w:ascii="Calibri" w:eastAsia="Calibri" w:hAnsi="Calibri" w:cs="Calibri"/>
          <w:b/>
          <w:sz w:val="28"/>
          <w:szCs w:val="28"/>
          <w:u w:val="single"/>
        </w:rPr>
        <w:t>Datenschutzhinweis für Veranstaltung</w:t>
      </w:r>
    </w:p>
    <w:p w14:paraId="74FAD88C" w14:textId="77777777" w:rsidR="002907A9" w:rsidRPr="002907A9" w:rsidRDefault="002907A9" w:rsidP="002907A9">
      <w:pPr>
        <w:rPr>
          <w:rFonts w:ascii="Calibri" w:eastAsia="Calibri" w:hAnsi="Calibri" w:cs="Calibri"/>
        </w:rPr>
      </w:pPr>
    </w:p>
    <w:p w14:paraId="56527037"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Für die Erhebung der Daten ist der Verband der Reservisten der deutschen Bundeswehr e.V., Charlottenstraße 35, 10117 Berlin, verantwortlich. Die mit dieser Anmeldung von Ihnen freiwillig übermittelten personenbezogenen Daten (Name, Vorname, Kommunikationsdaten, Unterschrift sowie ggf. selbst hinzugefügte Daten) werden auf Grundlage von Art. 6 Abs. 1a DSGVO zum Zwecke der Durchführung dieser Veranstaltung erhoben. Mit der Übermittlung der Anmeldung erklären Sie sich mit der Datenerhebung einverstanden. Sie erklären außerdem, dass ggf. zusätzlich aufgeführte Teilnehmer sich ebenfalls mit der Datenerhebung einverstanden erklärt haben und diesen Datenschutzhinweis zur Kenntnis genommen haben.</w:t>
      </w:r>
    </w:p>
    <w:p w14:paraId="33A7C37A"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 xml:space="preserve">Sofern es notwendig ist, werden wir Ihre personenbezogenen Daten an Dritte, lediglich zur Durchführung der Veranstaltung, weitergeben. Zum Kreis der evtl. Empfänger gehören insbesondere die Betreiber des Veranstaltungsortes, hier: </w:t>
      </w:r>
    </w:p>
    <w:p w14:paraId="4602DC76" w14:textId="4A3D4A3A" w:rsidR="002907A9" w:rsidRPr="00FB0AA8" w:rsidRDefault="002907A9" w:rsidP="00FB0AA8">
      <w:pPr>
        <w:pStyle w:val="Listenabsatz"/>
        <w:numPr>
          <w:ilvl w:val="0"/>
          <w:numId w:val="1"/>
        </w:numPr>
        <w:rPr>
          <w:rFonts w:ascii="Calibri" w:eastAsia="Calibri" w:hAnsi="Calibri" w:cs="Calibri"/>
          <w:color w:val="FF0000"/>
        </w:rPr>
      </w:pPr>
      <w:r w:rsidRPr="00FB0AA8">
        <w:rPr>
          <w:rFonts w:ascii="Calibri" w:eastAsia="Calibri" w:hAnsi="Calibri" w:cs="Calibri"/>
          <w:color w:val="FF0000"/>
        </w:rPr>
        <w:t xml:space="preserve">FwRes </w:t>
      </w:r>
      <w:r w:rsidR="0087498F">
        <w:rPr>
          <w:rFonts w:ascii="Calibri" w:eastAsia="Calibri" w:hAnsi="Calibri" w:cs="Calibri"/>
          <w:color w:val="FF0000"/>
        </w:rPr>
        <w:t>Musterfrau</w:t>
      </w:r>
    </w:p>
    <w:p w14:paraId="66801D3A" w14:textId="07F5D39D" w:rsidR="007D2B49" w:rsidRPr="00FB0AA8" w:rsidRDefault="002907A9" w:rsidP="00FB0AA8">
      <w:pPr>
        <w:pStyle w:val="Listenabsatz"/>
        <w:numPr>
          <w:ilvl w:val="0"/>
          <w:numId w:val="1"/>
        </w:numPr>
        <w:spacing w:after="200" w:line="276" w:lineRule="auto"/>
        <w:jc w:val="both"/>
        <w:rPr>
          <w:rFonts w:ascii="Calibri" w:eastAsia="Calibri" w:hAnsi="Calibri" w:cs="Calibri"/>
          <w:color w:val="FF0000"/>
        </w:rPr>
      </w:pPr>
      <w:r w:rsidRPr="00FB0AA8">
        <w:rPr>
          <w:rFonts w:ascii="Calibri" w:eastAsia="Calibri" w:hAnsi="Calibri" w:cs="Calibri"/>
          <w:color w:val="FF0000"/>
        </w:rPr>
        <w:t>Gasthof Musterhausen</w:t>
      </w:r>
    </w:p>
    <w:p w14:paraId="375C06F1"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Sie gestatten die Aufnahme Ihrer personenbezogenen Daten in ggf. zu erstellende Teilnehmerverzeichnisse bzw.- listen, die am Veranstaltungsort ausliegen.</w:t>
      </w:r>
    </w:p>
    <w:p w14:paraId="608323E4"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Die Daten werden gelöscht, sobald sie für den Zweck ihrer Verarbeitung nicht mehr erforderlich sind bzw. bei Ablauf gesetzlicher Aufbewahrungsfristen.</w:t>
      </w:r>
    </w:p>
    <w:p w14:paraId="2204C197"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Ihr Einverständnis zur Datenerhebung können Sie jederzeit widerrufen. Sie sind außerdem berechtigt, Auskunft zu den bei uns über Sie gespeicherten Daten zu beantragen sowie diese Daten berichtigen, einschränken, löschen oder übertragen zu lassen.</w:t>
      </w:r>
    </w:p>
    <w:p w14:paraId="3134ECB0" w14:textId="62BE872E" w:rsidR="0025053D" w:rsidRDefault="002907A9" w:rsidP="00A06A0B">
      <w:pPr>
        <w:spacing w:after="160" w:line="26" w:lineRule="atLeast"/>
        <w:jc w:val="both"/>
        <w:rPr>
          <w:rFonts w:ascii="Calibri" w:eastAsia="Calibri" w:hAnsi="Calibri" w:cs="Calibri"/>
        </w:rPr>
      </w:pPr>
      <w:r w:rsidRPr="002907A9">
        <w:rPr>
          <w:rFonts w:ascii="Calibri" w:eastAsia="Calibri" w:hAnsi="Calibri" w:cs="Calibri"/>
        </w:rPr>
        <w:t xml:space="preserve">Sie können unseren Datenschutzbeauftragten unter </w:t>
      </w:r>
      <w:hyperlink r:id="rId11" w:history="1">
        <w:r w:rsidRPr="002907A9">
          <w:rPr>
            <w:rFonts w:ascii="Calibri" w:eastAsia="Calibri" w:hAnsi="Calibri" w:cs="Calibri"/>
            <w:color w:val="0563C1"/>
            <w:u w:val="single"/>
          </w:rPr>
          <w:t>datenschutz@reservistenverband.de</w:t>
        </w:r>
      </w:hyperlink>
      <w:r w:rsidRPr="002907A9">
        <w:rPr>
          <w:rFonts w:ascii="Calibri" w:eastAsia="Calibri" w:hAnsi="Calibri" w:cs="Calibri"/>
        </w:rPr>
        <w:t xml:space="preserve"> erreichen. Ihnen steht des Weiteren ein Beschwerderecht bei einer für den Datenschutz zuständigen Aufsichtsbehörde zu.</w:t>
      </w:r>
    </w:p>
    <w:p w14:paraId="00801209" w14:textId="6B8E0057" w:rsidR="00EA2F36" w:rsidRPr="00EA2F36" w:rsidRDefault="00EA2F36" w:rsidP="00EA2F36">
      <w:pPr>
        <w:rPr>
          <w:rFonts w:ascii="Calibri" w:eastAsia="Calibri" w:hAnsi="Calibri" w:cs="Calibri"/>
        </w:rPr>
      </w:pPr>
      <w:r>
        <w:rPr>
          <w:rFonts w:ascii="Calibri" w:eastAsia="Calibri" w:hAnsi="Calibri" w:cs="Calibri"/>
        </w:rPr>
        <w:t>Ende der Informationspflicht.</w:t>
      </w:r>
    </w:p>
    <w:p w14:paraId="63DB7AF5" w14:textId="77777777" w:rsidR="00EA2F36" w:rsidRPr="00EA2F36" w:rsidRDefault="00EA2F36" w:rsidP="00EA2F36">
      <w:pPr>
        <w:rPr>
          <w:rFonts w:ascii="Calibri" w:eastAsia="Calibri" w:hAnsi="Calibri" w:cs="Calibri"/>
        </w:rPr>
      </w:pPr>
    </w:p>
    <w:p w14:paraId="4EED5EE3" w14:textId="77777777" w:rsidR="00EA2F36" w:rsidRPr="00EA2F36" w:rsidRDefault="00EA2F36" w:rsidP="00EA2F36">
      <w:pPr>
        <w:rPr>
          <w:rFonts w:ascii="Calibri" w:eastAsia="Calibri" w:hAnsi="Calibri" w:cs="Calibri"/>
        </w:rPr>
      </w:pPr>
    </w:p>
    <w:p w14:paraId="4C8C8B54" w14:textId="77777777" w:rsidR="00EA2F36" w:rsidRPr="00EA2F36" w:rsidRDefault="00EA2F36" w:rsidP="00EA2F36">
      <w:pPr>
        <w:rPr>
          <w:rFonts w:ascii="Calibri" w:eastAsia="Calibri" w:hAnsi="Calibri" w:cs="Calibri"/>
        </w:rPr>
      </w:pPr>
    </w:p>
    <w:p w14:paraId="4F09A409" w14:textId="77777777" w:rsidR="00EA2F36" w:rsidRPr="00EA2F36" w:rsidRDefault="00EA2F36" w:rsidP="00EA2F36">
      <w:pPr>
        <w:rPr>
          <w:rFonts w:ascii="Calibri" w:eastAsia="Calibri" w:hAnsi="Calibri" w:cs="Calibri"/>
        </w:rPr>
      </w:pPr>
    </w:p>
    <w:p w14:paraId="15657858" w14:textId="77777777" w:rsidR="00EA2F36" w:rsidRPr="00EA2F36" w:rsidRDefault="00EA2F36" w:rsidP="00EA2F36">
      <w:pPr>
        <w:rPr>
          <w:rFonts w:ascii="Calibri" w:eastAsia="Calibri" w:hAnsi="Calibri" w:cs="Calibri"/>
        </w:rPr>
      </w:pPr>
    </w:p>
    <w:p w14:paraId="0B2F826F" w14:textId="77777777" w:rsidR="00EA2F36" w:rsidRPr="00EA2F36" w:rsidRDefault="00EA2F36" w:rsidP="00EA2F36">
      <w:pPr>
        <w:rPr>
          <w:rFonts w:ascii="Calibri" w:eastAsia="Calibri" w:hAnsi="Calibri" w:cs="Calibri"/>
        </w:rPr>
      </w:pPr>
    </w:p>
    <w:p w14:paraId="26CA1364" w14:textId="77777777" w:rsidR="00EA2F36" w:rsidRPr="00EA2F36" w:rsidRDefault="00EA2F36" w:rsidP="00EA2F36">
      <w:pPr>
        <w:rPr>
          <w:rFonts w:ascii="Calibri" w:eastAsia="Calibri" w:hAnsi="Calibri" w:cs="Calibri"/>
        </w:rPr>
      </w:pPr>
    </w:p>
    <w:p w14:paraId="64904FBA" w14:textId="77777777" w:rsidR="00EA2F36" w:rsidRPr="00EA2F36" w:rsidRDefault="00EA2F36" w:rsidP="00EA2F36">
      <w:pPr>
        <w:rPr>
          <w:rFonts w:ascii="Calibri" w:eastAsia="Calibri" w:hAnsi="Calibri" w:cs="Calibri"/>
        </w:rPr>
      </w:pPr>
    </w:p>
    <w:p w14:paraId="776BADE1" w14:textId="77777777" w:rsidR="00EA2F36" w:rsidRDefault="00EA2F36" w:rsidP="00EA2F36">
      <w:pPr>
        <w:rPr>
          <w:rFonts w:ascii="Calibri" w:eastAsia="Calibri" w:hAnsi="Calibri" w:cs="Calibri"/>
        </w:rPr>
      </w:pPr>
    </w:p>
    <w:p w14:paraId="3E5B0D86" w14:textId="77777777" w:rsidR="00EA2F36" w:rsidRPr="00EA2F36" w:rsidRDefault="00EA2F36" w:rsidP="00EA2F36">
      <w:pPr>
        <w:rPr>
          <w:rFonts w:ascii="Calibri" w:eastAsia="Calibri" w:hAnsi="Calibri" w:cs="Calibri"/>
        </w:rPr>
      </w:pPr>
    </w:p>
    <w:sectPr w:rsidR="00EA2F36" w:rsidRPr="00EA2F36" w:rsidSect="009F5AAF">
      <w:headerReference w:type="default" r:id="rId12"/>
      <w:footerReference w:type="default" r:id="rId13"/>
      <w:pgSz w:w="11906" w:h="16838"/>
      <w:pgMar w:top="1985" w:right="1418" w:bottom="1276" w:left="1418"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C4B6" w14:textId="77777777" w:rsidR="005D3363" w:rsidRDefault="005D3363" w:rsidP="00F2452A">
      <w:r>
        <w:separator/>
      </w:r>
    </w:p>
  </w:endnote>
  <w:endnote w:type="continuationSeparator" w:id="0">
    <w:p w14:paraId="5B351ECB" w14:textId="77777777" w:rsidR="005D3363" w:rsidRDefault="005D3363" w:rsidP="00F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sz w:val="16"/>
        <w:szCs w:val="16"/>
      </w:rPr>
    </w:sdtEndPr>
    <w:sdtContent>
      <w:p w14:paraId="3A702BC4" w14:textId="77777777" w:rsidR="00EA2F36" w:rsidRDefault="00EF1352" w:rsidP="00EF1352">
        <w:pPr>
          <w:pStyle w:val="Kopfzeile"/>
          <w:jc w:val="center"/>
          <w:rPr>
            <w:b/>
            <w:bCs/>
            <w:sz w:val="16"/>
            <w:szCs w:val="16"/>
          </w:rPr>
        </w:pPr>
        <w:r w:rsidRPr="0098176A">
          <w:rPr>
            <w:sz w:val="16"/>
            <w:szCs w:val="16"/>
          </w:rPr>
          <w:t xml:space="preserve">Seite </w:t>
        </w:r>
        <w:r w:rsidRPr="0098176A">
          <w:rPr>
            <w:b/>
            <w:bCs/>
            <w:sz w:val="16"/>
            <w:szCs w:val="16"/>
          </w:rPr>
          <w:fldChar w:fldCharType="begin"/>
        </w:r>
        <w:r w:rsidRPr="0098176A">
          <w:rPr>
            <w:b/>
            <w:bCs/>
            <w:sz w:val="16"/>
            <w:szCs w:val="16"/>
          </w:rPr>
          <w:instrText>PAGE</w:instrText>
        </w:r>
        <w:r w:rsidRPr="0098176A">
          <w:rPr>
            <w:b/>
            <w:bCs/>
            <w:sz w:val="16"/>
            <w:szCs w:val="16"/>
          </w:rPr>
          <w:fldChar w:fldCharType="separate"/>
        </w:r>
        <w:r>
          <w:rPr>
            <w:b/>
            <w:bCs/>
            <w:sz w:val="16"/>
            <w:szCs w:val="16"/>
          </w:rPr>
          <w:t>1</w:t>
        </w:r>
        <w:r w:rsidRPr="0098176A">
          <w:rPr>
            <w:b/>
            <w:bCs/>
            <w:sz w:val="16"/>
            <w:szCs w:val="16"/>
          </w:rPr>
          <w:fldChar w:fldCharType="end"/>
        </w:r>
        <w:r w:rsidRPr="0098176A">
          <w:rPr>
            <w:sz w:val="16"/>
            <w:szCs w:val="16"/>
          </w:rPr>
          <w:t xml:space="preserve"> von </w:t>
        </w:r>
        <w:r w:rsidRPr="0098176A">
          <w:rPr>
            <w:b/>
            <w:bCs/>
            <w:sz w:val="16"/>
            <w:szCs w:val="16"/>
          </w:rPr>
          <w:fldChar w:fldCharType="begin"/>
        </w:r>
        <w:r w:rsidRPr="0098176A">
          <w:rPr>
            <w:b/>
            <w:bCs/>
            <w:sz w:val="16"/>
            <w:szCs w:val="16"/>
          </w:rPr>
          <w:instrText>NUMPAGES</w:instrText>
        </w:r>
        <w:r w:rsidRPr="0098176A">
          <w:rPr>
            <w:b/>
            <w:bCs/>
            <w:sz w:val="16"/>
            <w:szCs w:val="16"/>
          </w:rPr>
          <w:fldChar w:fldCharType="separate"/>
        </w:r>
        <w:r>
          <w:rPr>
            <w:b/>
            <w:bCs/>
            <w:sz w:val="16"/>
            <w:szCs w:val="16"/>
          </w:rPr>
          <w:t>3</w:t>
        </w:r>
        <w:r w:rsidRPr="0098176A">
          <w:rPr>
            <w:b/>
            <w:bCs/>
            <w:sz w:val="16"/>
            <w:szCs w:val="16"/>
          </w:rPr>
          <w:fldChar w:fldCharType="end"/>
        </w:r>
      </w:p>
      <w:p w14:paraId="4FB9A3DD" w14:textId="4326191F" w:rsidR="00EF1352" w:rsidRPr="0098176A" w:rsidRDefault="00EA2F36" w:rsidP="00EA2F36">
        <w:pPr>
          <w:pStyle w:val="Kopfzeile"/>
          <w:rPr>
            <w:b/>
            <w:bCs/>
            <w:sz w:val="16"/>
            <w:szCs w:val="16"/>
          </w:rPr>
        </w:pPr>
        <w:r>
          <w:rPr>
            <w:b/>
            <w:bCs/>
            <w:sz w:val="16"/>
            <w:szCs w:val="16"/>
          </w:rPr>
          <w:t>Stand: 12-2021</w:t>
        </w:r>
      </w:p>
    </w:sdtContent>
  </w:sdt>
  <w:p w14:paraId="26798159" w14:textId="5BED57AD" w:rsidR="00F2452A" w:rsidRPr="00F2452A" w:rsidRDefault="00F2452A" w:rsidP="00F2452A">
    <w:pPr>
      <w:pStyle w:val="Fuzeile"/>
      <w:tabs>
        <w:tab w:val="clear" w:pos="9072"/>
      </w:tabs>
      <w:ind w:right="567"/>
      <w:jc w:val="center"/>
      <w:rPr>
        <w:sz w:val="16"/>
        <w:szCs w:val="16"/>
      </w:rPr>
    </w:pPr>
    <w:r w:rsidRPr="00361005">
      <w:rPr>
        <w:sz w:val="16"/>
        <w:szCs w:val="16"/>
      </w:rPr>
      <w:t>Vorstand i.S.d. § 26 BGB i.V.m. Art. 10 Nr. 2 der Satzung ist das Präsidium · Finanzamt Bonn-Außenstadt ·</w:t>
    </w:r>
    <w:r>
      <w:rPr>
        <w:sz w:val="16"/>
        <w:szCs w:val="16"/>
      </w:rPr>
      <w:t xml:space="preserve"> 206/5881/0131</w:t>
    </w:r>
    <w:r>
      <w:rPr>
        <w:sz w:val="16"/>
        <w:szCs w:val="16"/>
      </w:rPr>
      <w:br/>
      <w:t>Sitz des Vereins ist 10117 Berlin · AG Berlin-Charlottenburg · VR 350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4AAE" w14:textId="77777777" w:rsidR="005D3363" w:rsidRDefault="005D3363" w:rsidP="00F2452A">
      <w:r>
        <w:separator/>
      </w:r>
    </w:p>
  </w:footnote>
  <w:footnote w:type="continuationSeparator" w:id="0">
    <w:p w14:paraId="52833DDC" w14:textId="77777777" w:rsidR="005D3363" w:rsidRDefault="005D3363" w:rsidP="00F2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BAB" w14:textId="09BB0C21" w:rsidR="00F2452A" w:rsidRDefault="00F2452A">
    <w:pPr>
      <w:pStyle w:val="Kopfzeile"/>
    </w:pPr>
    <w:r>
      <w:rPr>
        <w:noProof/>
      </w:rPr>
      <w:drawing>
        <wp:anchor distT="0" distB="0" distL="114300" distR="114300" simplePos="0" relativeHeight="251658240" behindDoc="1" locked="0" layoutInCell="1" allowOverlap="1" wp14:anchorId="67CCF9D2" wp14:editId="100950A6">
          <wp:simplePos x="0" y="0"/>
          <wp:positionH relativeFrom="column">
            <wp:posOffset>-912495</wp:posOffset>
          </wp:positionH>
          <wp:positionV relativeFrom="paragraph">
            <wp:posOffset>-462280</wp:posOffset>
          </wp:positionV>
          <wp:extent cx="7572833" cy="1071651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833" cy="10716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2A52"/>
    <w:multiLevelType w:val="hybridMultilevel"/>
    <w:tmpl w:val="EA16E66C"/>
    <w:lvl w:ilvl="0" w:tplc="BCD0FBA0">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2A"/>
    <w:rsid w:val="00190CB4"/>
    <w:rsid w:val="0021075D"/>
    <w:rsid w:val="0025053D"/>
    <w:rsid w:val="002907A9"/>
    <w:rsid w:val="002A748F"/>
    <w:rsid w:val="002D2BED"/>
    <w:rsid w:val="002D63BC"/>
    <w:rsid w:val="003D13A6"/>
    <w:rsid w:val="005D3363"/>
    <w:rsid w:val="00610D0D"/>
    <w:rsid w:val="00750394"/>
    <w:rsid w:val="00753151"/>
    <w:rsid w:val="00755565"/>
    <w:rsid w:val="00757106"/>
    <w:rsid w:val="00792C79"/>
    <w:rsid w:val="007D2B49"/>
    <w:rsid w:val="0087035A"/>
    <w:rsid w:val="0087498F"/>
    <w:rsid w:val="00907448"/>
    <w:rsid w:val="009454B8"/>
    <w:rsid w:val="00976E27"/>
    <w:rsid w:val="009F5AAF"/>
    <w:rsid w:val="00A06A0B"/>
    <w:rsid w:val="00B447D6"/>
    <w:rsid w:val="00BA4695"/>
    <w:rsid w:val="00BF031C"/>
    <w:rsid w:val="00C143C0"/>
    <w:rsid w:val="00D323B9"/>
    <w:rsid w:val="00D51210"/>
    <w:rsid w:val="00DB2C21"/>
    <w:rsid w:val="00E14FCF"/>
    <w:rsid w:val="00E446B2"/>
    <w:rsid w:val="00EA2F36"/>
    <w:rsid w:val="00ED03BE"/>
    <w:rsid w:val="00EF1352"/>
    <w:rsid w:val="00F2452A"/>
    <w:rsid w:val="00F61076"/>
    <w:rsid w:val="00F82FE9"/>
    <w:rsid w:val="00FB0AA8"/>
    <w:rsid w:val="00FF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5339"/>
  <w15:chartTrackingRefBased/>
  <w15:docId w15:val="{D0C1D3F2-78DF-2140-B852-D532BE4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52A"/>
    <w:pPr>
      <w:tabs>
        <w:tab w:val="center" w:pos="4536"/>
        <w:tab w:val="right" w:pos="9072"/>
      </w:tabs>
    </w:pPr>
  </w:style>
  <w:style w:type="character" w:customStyle="1" w:styleId="KopfzeileZchn">
    <w:name w:val="Kopfzeile Zchn"/>
    <w:basedOn w:val="Absatz-Standardschriftart"/>
    <w:link w:val="Kopfzeile"/>
    <w:uiPriority w:val="99"/>
    <w:rsid w:val="00F2452A"/>
  </w:style>
  <w:style w:type="paragraph" w:styleId="Fuzeile">
    <w:name w:val="footer"/>
    <w:basedOn w:val="Standard"/>
    <w:link w:val="FuzeileZchn"/>
    <w:uiPriority w:val="99"/>
    <w:unhideWhenUsed/>
    <w:rsid w:val="00F2452A"/>
    <w:pPr>
      <w:tabs>
        <w:tab w:val="center" w:pos="4536"/>
        <w:tab w:val="right" w:pos="9072"/>
      </w:tabs>
    </w:pPr>
  </w:style>
  <w:style w:type="character" w:customStyle="1" w:styleId="FuzeileZchn">
    <w:name w:val="Fußzeile Zchn"/>
    <w:basedOn w:val="Absatz-Standardschriftart"/>
    <w:link w:val="Fuzeile"/>
    <w:uiPriority w:val="99"/>
    <w:rsid w:val="00F2452A"/>
  </w:style>
  <w:style w:type="paragraph" w:styleId="Listenabsatz">
    <w:name w:val="List Paragraph"/>
    <w:basedOn w:val="Standard"/>
    <w:uiPriority w:val="34"/>
    <w:qFormat/>
    <w:rsid w:val="00FB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reservistenverb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83B0A5958971649A2D8BBAC3DDDB40A" ma:contentTypeVersion="4" ma:contentTypeDescription="Ein neues Dokument erstellen." ma:contentTypeScope="" ma:versionID="c7fe2a90f408a74a609c37bcc99ac36d">
  <xsd:schema xmlns:xsd="http://www.w3.org/2001/XMLSchema" xmlns:xs="http://www.w3.org/2001/XMLSchema" xmlns:p="http://schemas.microsoft.com/office/2006/metadata/properties" xmlns:ns2="f1453a5b-b8fe-4b5b-a597-4f749445d3dc" xmlns:ns3="d0c0c002-bb6b-4aea-bba6-d1e0f1b0085f" targetNamespace="http://schemas.microsoft.com/office/2006/metadata/properties" ma:root="true" ma:fieldsID="c82d57a5549384a31cd1fd0ae1597d78" ns2:_="" ns3:_="">
    <xsd:import namespace="f1453a5b-b8fe-4b5b-a597-4f749445d3dc"/>
    <xsd:import namespace="d0c0c002-bb6b-4aea-bba6-d1e0f1b00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a5b-b8fe-4b5b-a597-4f749445d3d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0c002-bb6b-4aea-bba6-d1e0f1b00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453a5b-b8fe-4b5b-a597-4f749445d3dc">5V2P4HSHWUNX-1963382997-13</_dlc_DocId>
    <_dlc_DocIdUrl xmlns="f1453a5b-b8fe-4b5b-a597-4f749445d3dc">
      <Url>https://derreservistenverband.sharepoint.com/sites/Bundesgeschftsstelle/_layouts/15/DocIdRedir.aspx?ID=5V2P4HSHWUNX-1963382997-13</Url>
      <Description>5V2P4HSHWUNX-1963382997-13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5CF5D-4CA4-4B5B-8C78-F615D45D4C1C}">
  <ds:schemaRefs>
    <ds:schemaRef ds:uri="http://schemas.microsoft.com/sharepoint/events"/>
  </ds:schemaRefs>
</ds:datastoreItem>
</file>

<file path=customXml/itemProps2.xml><?xml version="1.0" encoding="utf-8"?>
<ds:datastoreItem xmlns:ds="http://schemas.openxmlformats.org/officeDocument/2006/customXml" ds:itemID="{8DECA147-0A32-448D-86BB-BB7F0C1E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a5b-b8fe-4b5b-a597-4f749445d3dc"/>
    <ds:schemaRef ds:uri="d0c0c002-bb6b-4aea-bba6-d1e0f1b0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52AB1-4583-43FF-9E19-1555C68E0410}">
  <ds:schemaRefs>
    <ds:schemaRef ds:uri="http://schemas.microsoft.com/office/2006/metadata/properties"/>
    <ds:schemaRef ds:uri="http://schemas.microsoft.com/office/infopath/2007/PartnerControls"/>
    <ds:schemaRef ds:uri="f1453a5b-b8fe-4b5b-a597-4f749445d3dc"/>
  </ds:schemaRefs>
</ds:datastoreItem>
</file>

<file path=customXml/itemProps4.xml><?xml version="1.0" encoding="utf-8"?>
<ds:datastoreItem xmlns:ds="http://schemas.openxmlformats.org/officeDocument/2006/customXml" ds:itemID="{B2801C81-95C1-4644-8BC1-887E94BC9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Grote, Alexander</dc:creator>
  <cp:keywords/>
  <dc:description/>
  <cp:lastModifiedBy>Sascha Voß</cp:lastModifiedBy>
  <cp:revision>4</cp:revision>
  <dcterms:created xsi:type="dcterms:W3CDTF">2021-12-03T08:01:00Z</dcterms:created>
  <dcterms:modified xsi:type="dcterms:W3CDTF">2021-12-03T08:16:00Z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0x010100483B0A5958971649A2D8BBAC3DDDB40A</vt:lpwstr>
  </property>
  <property fmtid="{D5CDD505-2E9C-101B-9397-08002B2CF9AE}" pid="3" name="_dlc_DocIdItemGuid">
    <vt:lpwstr>7d23e69f-a38a-444f-a630-78d1e7149739</vt:lpwstr>
  </property>
</Properties>
</file>