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0F65" w14:textId="77777777" w:rsidR="00FA40B5" w:rsidRPr="00B36785" w:rsidRDefault="00FA40B5" w:rsidP="00FA40B5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36785">
        <w:rPr>
          <w:rFonts w:ascii="Calibri" w:eastAsia="Calibri" w:hAnsi="Calibri" w:cs="Calibri"/>
          <w:b/>
          <w:color w:val="000000"/>
          <w:sz w:val="28"/>
          <w:szCs w:val="28"/>
        </w:rPr>
        <w:t>Einwilligung Mandatsträger</w:t>
      </w:r>
    </w:p>
    <w:p w14:paraId="380E487E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16FFE976" w14:textId="2B97A480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40B5">
        <w:rPr>
          <w:rFonts w:ascii="Calibri" w:eastAsia="Calibri" w:hAnsi="Calibri" w:cs="Calibri"/>
          <w:color w:val="000000"/>
        </w:rPr>
        <w:instrText xml:space="preserve"> FORMCHECKBOX </w:instrText>
      </w:r>
      <w:r w:rsidR="009500F2">
        <w:rPr>
          <w:rFonts w:ascii="Calibri" w:eastAsia="Calibri" w:hAnsi="Calibri" w:cs="Calibri"/>
          <w:color w:val="000000"/>
        </w:rPr>
      </w:r>
      <w:r w:rsidR="009500F2">
        <w:rPr>
          <w:rFonts w:ascii="Calibri" w:eastAsia="Calibri" w:hAnsi="Calibri" w:cs="Calibri"/>
          <w:color w:val="000000"/>
        </w:rPr>
        <w:fldChar w:fldCharType="separate"/>
      </w:r>
      <w:r w:rsidRPr="00FA40B5">
        <w:rPr>
          <w:rFonts w:ascii="Calibri" w:eastAsia="Calibri" w:hAnsi="Calibri" w:cs="Calibri"/>
          <w:color w:val="000000"/>
        </w:rPr>
        <w:fldChar w:fldCharType="end"/>
      </w:r>
      <w:r w:rsidRPr="00FA40B5">
        <w:rPr>
          <w:rFonts w:ascii="Calibri" w:eastAsia="Calibri" w:hAnsi="Calibri" w:cs="Calibri"/>
          <w:color w:val="000000"/>
        </w:rPr>
        <w:t xml:space="preserve"> Frau / </w:t>
      </w:r>
      <w:r w:rsidRPr="00FA40B5">
        <w:rPr>
          <w:rFonts w:ascii="Calibri" w:eastAsia="Calibri" w:hAnsi="Calibri" w:cs="Calibri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40B5">
        <w:rPr>
          <w:rFonts w:ascii="Calibri" w:eastAsia="Calibri" w:hAnsi="Calibri" w:cs="Calibri"/>
          <w:color w:val="000000"/>
        </w:rPr>
        <w:instrText xml:space="preserve"> FORMCHECKBOX </w:instrText>
      </w:r>
      <w:r w:rsidR="009500F2">
        <w:rPr>
          <w:rFonts w:ascii="Calibri" w:eastAsia="Calibri" w:hAnsi="Calibri" w:cs="Calibri"/>
          <w:color w:val="000000"/>
        </w:rPr>
      </w:r>
      <w:r w:rsidR="009500F2">
        <w:rPr>
          <w:rFonts w:ascii="Calibri" w:eastAsia="Calibri" w:hAnsi="Calibri" w:cs="Calibri"/>
          <w:color w:val="000000"/>
        </w:rPr>
        <w:fldChar w:fldCharType="separate"/>
      </w:r>
      <w:r w:rsidRPr="00FA40B5">
        <w:rPr>
          <w:rFonts w:ascii="Calibri" w:eastAsia="Calibri" w:hAnsi="Calibri" w:cs="Calibri"/>
          <w:color w:val="000000"/>
        </w:rPr>
        <w:fldChar w:fldCharType="end"/>
      </w:r>
      <w:r w:rsidRPr="00FA40B5">
        <w:rPr>
          <w:rFonts w:ascii="Calibri" w:eastAsia="Calibri" w:hAnsi="Calibri" w:cs="Calibri"/>
          <w:color w:val="000000"/>
        </w:rPr>
        <w:t xml:space="preserve"> Herr __________________________________</w:t>
      </w:r>
    </w:p>
    <w:p w14:paraId="72AC059E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ab/>
      </w:r>
      <w:r w:rsidRPr="00FA40B5">
        <w:rPr>
          <w:rFonts w:ascii="Calibri" w:eastAsia="Calibri" w:hAnsi="Calibri" w:cs="Calibri"/>
          <w:color w:val="000000"/>
        </w:rPr>
        <w:tab/>
      </w:r>
      <w:r w:rsidRPr="00FA40B5">
        <w:rPr>
          <w:rFonts w:ascii="Calibri" w:eastAsia="Calibri" w:hAnsi="Calibri" w:cs="Calibri"/>
          <w:color w:val="000000"/>
        </w:rPr>
        <w:tab/>
        <w:t>Name, Vorname</w:t>
      </w:r>
    </w:p>
    <w:p w14:paraId="4C606F9D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tbl>
      <w:tblPr>
        <w:tblStyle w:val="Tabellenraster"/>
        <w:tblpPr w:leftFromText="142" w:rightFromText="142" w:vertAnchor="text" w:horzAnchor="page" w:tblpX="6522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397"/>
      </w:tblGrid>
      <w:tr w:rsidR="00FA40B5" w:rsidRPr="00FA40B5" w14:paraId="228DC5F3" w14:textId="77777777" w:rsidTr="00164FCD">
        <w:tc>
          <w:tcPr>
            <w:tcW w:w="1276" w:type="dxa"/>
          </w:tcPr>
          <w:p w14:paraId="2AA6C58F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Gliederung:</w:t>
            </w:r>
          </w:p>
        </w:tc>
        <w:tc>
          <w:tcPr>
            <w:tcW w:w="3397" w:type="dxa"/>
          </w:tcPr>
          <w:p w14:paraId="5AF5CB86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RK Musterhausen</w:t>
            </w:r>
          </w:p>
        </w:tc>
      </w:tr>
    </w:tbl>
    <w:p w14:paraId="33EFAED4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 xml:space="preserve">Funktion im </w:t>
      </w:r>
      <w:proofErr w:type="spellStart"/>
      <w:r w:rsidRPr="00FA40B5">
        <w:rPr>
          <w:rFonts w:ascii="Calibri" w:eastAsia="Calibri" w:hAnsi="Calibri" w:cs="Calibri"/>
          <w:color w:val="000000"/>
        </w:rPr>
        <w:t>VdRBw</w:t>
      </w:r>
      <w:proofErr w:type="spellEnd"/>
      <w:r w:rsidRPr="00FA40B5">
        <w:rPr>
          <w:rFonts w:ascii="Calibri" w:eastAsia="Calibri" w:hAnsi="Calibri" w:cs="Calibri"/>
          <w:color w:val="000000"/>
        </w:rPr>
        <w:t xml:space="preserve">: </w:t>
      </w:r>
      <w:sdt>
        <w:sdtPr>
          <w:rPr>
            <w:rFonts w:ascii="Calibri" w:eastAsia="Calibri" w:hAnsi="Calibri" w:cs="Calibri"/>
            <w:b/>
            <w:bCs/>
            <w:color w:val="000000"/>
          </w:rPr>
          <w:tag w:val="ndes"/>
          <w:id w:val="-727613036"/>
          <w:placeholder>
            <w:docPart w:val="8ACD2FAA9AE74817B69DBCC749CBA16E"/>
          </w:placeholder>
          <w:showingPlcHdr/>
          <w15:color w:val="000000"/>
          <w:dropDownList>
            <w:listItem w:value="Wählen Sie ein Element aus."/>
            <w:listItem w:displayText="RK-Vorsitzender" w:value="RK-Vorsitzender"/>
            <w:listItem w:displayText="1. stv. RK-Vorsitzender" w:value="1. stv. RK-Vorsitzender"/>
            <w:listItem w:displayText="Stv. RK-Vorsitzender" w:value="Stv. RK-Vorsitzender"/>
            <w:listItem w:displayText="RK-Kassenwart" w:value="RK-Kassenwart"/>
            <w:listItem w:displayText="RK-Schriftführer" w:value="RK-Schriftführer"/>
            <w:listItem w:displayText="RK-Revisor" w:value="RK-Revisor"/>
            <w:listItem w:displayText="Stv. Revisor" w:value="Stv. Revisor"/>
            <w:listItem w:displayText="RAG-Vorsitzender" w:value="RAG-Vorsitzender"/>
            <w:listItem w:displayText="1. stv. RAG-Vorsitzender" w:value="1. stv. RAG-Vorsitzender"/>
            <w:listItem w:displayText="Stv. RAG-Vorsitzender" w:value="Stv. RAG-Vorsitzender"/>
            <w:listItem w:displayText="RAG-Kassenwart" w:value="RAG-Kassenwart"/>
            <w:listItem w:displayText="RAG-Schriftführer" w:value="RAG-Schriftführer"/>
            <w:listItem w:displayText="RAG-Revisor" w:value="RAG-Revisor"/>
            <w:listItem w:displayText="Stv. RAG-Revisor" w:value="Stv. RAG-Revisor"/>
            <w:listItem w:displayText="Kreisvorsitzender" w:value="Kreisvorsitzender"/>
            <w:listItem w:displayText="1. stv. Kreisvorsitzender" w:value="1. stv. Kreisvorsitzender"/>
            <w:listItem w:displayText="Stv. Kreisvorsitzender" w:value="Stv. Kreisvorsitzender"/>
            <w:listItem w:displayText="Kreiskassenwart" w:value="Kreiskassenwart"/>
            <w:listItem w:displayText="Kreisschriftführer" w:value="Kreisschriftführer"/>
            <w:listItem w:displayText="Kreisrevisor" w:value="Kreisrevisor"/>
            <w:listItem w:displayText="Stv. Kreisrevisor" w:value="Stv. Kreisrevisor"/>
            <w:listItem w:displayText="Landesvorsitzender" w:value="Landesvorsitzender"/>
            <w:listItem w:displayText="1. stv. Landesvorsitzender" w:value="1. stv. Landesvorsitzender"/>
            <w:listItem w:displayText="Stv. Landesvorsitzender" w:value="Stv. Landesvorsitzender"/>
            <w:listItem w:displayText="Landesschatzmeister" w:value="Landesschatzmeister"/>
            <w:listItem w:displayText="Landesschriftführer" w:value="Landesschriftführer"/>
            <w:listItem w:displayText="Landesrevisor" w:value="Landesrevisor"/>
            <w:listItem w:displayText="Stv. Landesrevisor" w:value="Stv. Landesrevisor"/>
            <w:listItem w:displayText="Vors. Landesschiedsgericht" w:value="Vors. Landesschiedsgericht"/>
            <w:listItem w:displayText="Landesschiedsrichter" w:value="Landesschiedsrichter"/>
            <w:listItem w:displayText="Stv. Landesschiedsrichter" w:value="Stv. Landesschiedsrichter"/>
            <w:listItem w:displayText="Präsident" w:value="Präsident"/>
            <w:listItem w:displayText="Stv. Präsident" w:value="Stv. Präsident"/>
            <w:listItem w:displayText="Bundesschatzmeister" w:value="Bundesschatzmeister"/>
            <w:listItem w:displayText="Bundesrevisor" w:value="Bundesrevisor"/>
            <w:listItem w:displayText="Stv. Bundesrevisor" w:value="Stv. Bundesrevisor"/>
            <w:listItem w:displayText="Vors. Bundesschiedsgericht" w:value="Vors. Bundesschiedsgericht"/>
            <w:listItem w:displayText="Stv. Vors. Bundesschiedsgericht" w:value="Stv. Vors. Bundesschiedsgericht"/>
            <w:listItem w:displayText="Bundesschiedsrichter" w:value="Bundesschiedsrichter"/>
            <w:listItem w:displayText="VP-Betreuung und Fürsorge" w:value="VP-Betreuung und Fürsorge"/>
            <w:listItem w:displayText="VP-Int. Zusammenarbeit" w:value="VP-Int. Zusammenarbeit"/>
            <w:listItem w:displayText="VP-Kommunikation" w:value="VP-Kommunikation"/>
            <w:listItem w:displayText="VP-Mitgl.-Gewinnung u. Service" w:value="VP-Mitgl.-Gewinnung u. Service"/>
            <w:listItem w:displayText="VP-SiPol Bildung" w:value="VP-SiPol Bildung"/>
            <w:listItem w:displayText="VP-Verbandsorganisation" w:value="VP-Verbandsorganisation"/>
            <w:listItem w:displayText="Bezirksvorsitzender" w:value="Bezirksvorsitzender"/>
            <w:listItem w:displayText="1. stv. Bezirksvorsitzender" w:value="1. stv. Bezirksvorsitzender"/>
            <w:listItem w:displayText="Stv. Bezirksvorsitzender" w:value="Stv. Bezirksvorsitzender"/>
            <w:listItem w:displayText="Bezirksschriftführer" w:value="Bezirksschriftführer"/>
            <w:listItem w:displayText="Bezirkskassenwart" w:value="Bezirkskassenwart"/>
            <w:listItem w:displayText="Bezirksrevisor" w:value="Bezirksrevisor"/>
          </w:dropDownList>
        </w:sdtPr>
        <w:sdtEndPr/>
        <w:sdtContent>
          <w:r w:rsidRPr="00FA40B5">
            <w:rPr>
              <w:rFonts w:ascii="Calibri" w:eastAsia="Calibri" w:hAnsi="Calibri" w:cs="Calibri"/>
              <w:color w:val="808080"/>
            </w:rPr>
            <w:t>Wählen Sie ein Element aus.</w:t>
          </w:r>
        </w:sdtContent>
      </w:sdt>
      <w:r w:rsidRPr="00FA40B5">
        <w:rPr>
          <w:rFonts w:ascii="Calibri" w:eastAsia="Calibri" w:hAnsi="Calibri" w:cs="Calibri"/>
          <w:color w:val="000000"/>
        </w:rPr>
        <w:t xml:space="preserve"> </w:t>
      </w:r>
    </w:p>
    <w:p w14:paraId="0D12D3A9" w14:textId="77777777" w:rsidR="00FA40B5" w:rsidRPr="00FA40B5" w:rsidRDefault="00FA40B5" w:rsidP="00B85679">
      <w:pPr>
        <w:rPr>
          <w:rFonts w:ascii="Calibri" w:eastAsia="Calibri" w:hAnsi="Calibri" w:cs="Calibri"/>
          <w:color w:val="000000"/>
        </w:rPr>
      </w:pPr>
    </w:p>
    <w:p w14:paraId="264EA94D" w14:textId="77777777" w:rsidR="00FA40B5" w:rsidRPr="00FA40B5" w:rsidRDefault="00FA40B5" w:rsidP="00453AC0">
      <w:pPr>
        <w:jc w:val="both"/>
        <w:rPr>
          <w:rFonts w:ascii="Calibri" w:eastAsia="Calibri" w:hAnsi="Calibri" w:cs="Calibri"/>
          <w:color w:val="000000"/>
        </w:rPr>
      </w:pPr>
      <w:bookmarkStart w:id="0" w:name="_Hlk70514722"/>
      <w:r w:rsidRPr="00FA40B5">
        <w:rPr>
          <w:rFonts w:ascii="Calibri" w:eastAsia="Calibri" w:hAnsi="Calibri" w:cs="Calibri"/>
          <w:color w:val="000000"/>
        </w:rPr>
        <w:t xml:space="preserve">Als Mandatsträger vertreten Sie den Reservistenverband nach innen und außen. Im Rahmen Ihrer Funktion ist es erforderlich, grundlegende Kontaktmöglichkeiten innerhalb und außerhalb des </w:t>
      </w:r>
      <w:proofErr w:type="spellStart"/>
      <w:r w:rsidRPr="00FA40B5">
        <w:rPr>
          <w:rFonts w:ascii="Calibri" w:eastAsia="Calibri" w:hAnsi="Calibri" w:cs="Calibri"/>
          <w:color w:val="000000"/>
        </w:rPr>
        <w:t>VdRBw</w:t>
      </w:r>
      <w:proofErr w:type="spellEnd"/>
      <w:r w:rsidRPr="00FA40B5">
        <w:rPr>
          <w:rFonts w:ascii="Calibri" w:eastAsia="Calibri" w:hAnsi="Calibri" w:cs="Calibri"/>
          <w:color w:val="000000"/>
        </w:rPr>
        <w:t xml:space="preserve"> e.V. weitergeben zu dürfen. Insbesondere zählen hierzu: Funktion, Name, Vorname, E-Mail-Adresse und eine Telefonnummer und/oder Mobilfunknummer.</w:t>
      </w:r>
      <w:r w:rsidRPr="00FA40B5">
        <w:rPr>
          <w:rFonts w:ascii="Calibri" w:eastAsia="Calibri" w:hAnsi="Calibri" w:cs="Calibri"/>
          <w:i/>
          <w:iCs/>
          <w:color w:val="000000"/>
        </w:rPr>
        <w:br/>
      </w:r>
    </w:p>
    <w:p w14:paraId="32C1BD93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>Wir bitten gem. DSGVO um Zustimmung zur Weitergabe bzw. Veröffentlichung Ihrer Daten.</w:t>
      </w:r>
    </w:p>
    <w:p w14:paraId="4D9278A2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072ABC97" w14:textId="77777777" w:rsidR="00FA40B5" w:rsidRPr="00FA40B5" w:rsidRDefault="00FA40B5" w:rsidP="00FA40B5">
      <w:pPr>
        <w:rPr>
          <w:rFonts w:ascii="Calibri" w:eastAsia="Calibri" w:hAnsi="Calibri" w:cs="Calibri"/>
          <w:b/>
          <w:bCs/>
          <w:color w:val="000000"/>
        </w:rPr>
      </w:pP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>Ich bin damit einverstanden/nicht einverstanden, dass meine Kontaktdaten in einem regionalen Info-Medium des Verbandes und/oder auf der Internetseite des Verbandes veröffentlicht werden:</w:t>
      </w:r>
    </w:p>
    <w:p w14:paraId="0D91A940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tbl>
      <w:tblPr>
        <w:tblStyle w:val="Tabellenrast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"/>
        <w:gridCol w:w="2551"/>
        <w:gridCol w:w="425"/>
        <w:gridCol w:w="3586"/>
      </w:tblGrid>
      <w:tr w:rsidR="00FA40B5" w:rsidRPr="00FA40B5" w14:paraId="101F12EE" w14:textId="77777777" w:rsidTr="00164FCD">
        <w:trPr>
          <w:trHeight w:val="414"/>
        </w:trPr>
        <w:tc>
          <w:tcPr>
            <w:tcW w:w="2552" w:type="dxa"/>
          </w:tcPr>
          <w:p w14:paraId="2816BF2A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14:paraId="0BB0699B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D00D6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Ich bin einverstanden</w:t>
            </w:r>
          </w:p>
        </w:tc>
        <w:tc>
          <w:tcPr>
            <w:tcW w:w="425" w:type="dxa"/>
          </w:tcPr>
          <w:p w14:paraId="0D9E8402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53AE99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Ich bin 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nicht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einverstanden</w:t>
            </w:r>
          </w:p>
        </w:tc>
      </w:tr>
      <w:tr w:rsidR="00FA40B5" w:rsidRPr="00FA40B5" w14:paraId="1470620F" w14:textId="77777777" w:rsidTr="00164FCD">
        <w:trPr>
          <w:trHeight w:val="340"/>
        </w:trPr>
        <w:tc>
          <w:tcPr>
            <w:tcW w:w="2552" w:type="dxa"/>
          </w:tcPr>
          <w:p w14:paraId="1325F13B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Name, Vorname</w:t>
            </w:r>
          </w:p>
        </w:tc>
        <w:tc>
          <w:tcPr>
            <w:tcW w:w="250" w:type="dxa"/>
          </w:tcPr>
          <w:p w14:paraId="31A423D3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FF22C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56E51C6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bookmarkStart w:id="1" w:name="_Hlk80799536"/>
        <w:tc>
          <w:tcPr>
            <w:tcW w:w="3586" w:type="dxa"/>
          </w:tcPr>
          <w:p w14:paraId="2E808B6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FA40B5" w:rsidRPr="00FA40B5" w14:paraId="254943E2" w14:textId="77777777" w:rsidTr="00164FCD">
        <w:trPr>
          <w:trHeight w:val="340"/>
        </w:trPr>
        <w:tc>
          <w:tcPr>
            <w:tcW w:w="2552" w:type="dxa"/>
          </w:tcPr>
          <w:p w14:paraId="366E8E0D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E-Mail-Adresse</w:t>
            </w:r>
          </w:p>
        </w:tc>
        <w:tc>
          <w:tcPr>
            <w:tcW w:w="250" w:type="dxa"/>
          </w:tcPr>
          <w:p w14:paraId="4A4C4FD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9F605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93ED745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AD555C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4FF12949" w14:textId="77777777" w:rsidTr="00164FCD">
        <w:trPr>
          <w:trHeight w:val="340"/>
        </w:trPr>
        <w:tc>
          <w:tcPr>
            <w:tcW w:w="2552" w:type="dxa"/>
          </w:tcPr>
          <w:p w14:paraId="06BE079A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Telefonnummer</w:t>
            </w:r>
          </w:p>
        </w:tc>
        <w:tc>
          <w:tcPr>
            <w:tcW w:w="250" w:type="dxa"/>
          </w:tcPr>
          <w:p w14:paraId="433651E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0ABD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4CFC1A70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E8F0649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1678CE80" w14:textId="77777777" w:rsidTr="00164FCD">
        <w:trPr>
          <w:trHeight w:val="340"/>
        </w:trPr>
        <w:tc>
          <w:tcPr>
            <w:tcW w:w="2552" w:type="dxa"/>
          </w:tcPr>
          <w:p w14:paraId="71C9BEA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Mobilnummer</w:t>
            </w:r>
          </w:p>
        </w:tc>
        <w:tc>
          <w:tcPr>
            <w:tcW w:w="250" w:type="dxa"/>
          </w:tcPr>
          <w:p w14:paraId="63A393B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6689F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19C73181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9C2EFDE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2CEEA553" w14:textId="77777777" w:rsidTr="00164FCD">
        <w:trPr>
          <w:trHeight w:val="340"/>
        </w:trPr>
        <w:tc>
          <w:tcPr>
            <w:tcW w:w="2552" w:type="dxa"/>
          </w:tcPr>
          <w:p w14:paraId="3396B67A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Portraitfoto/Bild</w:t>
            </w:r>
          </w:p>
        </w:tc>
        <w:tc>
          <w:tcPr>
            <w:tcW w:w="250" w:type="dxa"/>
          </w:tcPr>
          <w:p w14:paraId="37E3461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44C5A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0F1DF6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A15446B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7EEFFE22" w14:textId="77777777" w:rsidTr="00164FCD">
        <w:trPr>
          <w:trHeight w:val="340"/>
        </w:trPr>
        <w:tc>
          <w:tcPr>
            <w:tcW w:w="2552" w:type="dxa"/>
          </w:tcPr>
          <w:p w14:paraId="5A491C92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Privatadresse/Anschrift </w:t>
            </w:r>
          </w:p>
        </w:tc>
        <w:tc>
          <w:tcPr>
            <w:tcW w:w="250" w:type="dxa"/>
          </w:tcPr>
          <w:p w14:paraId="41D9E87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B774B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de-DE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1C04A03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8841A4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de-DE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57F56C57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7D4A2789" w14:textId="77777777" w:rsidR="00FA40B5" w:rsidRPr="00FA40B5" w:rsidRDefault="00FA40B5" w:rsidP="00FA40B5">
      <w:pPr>
        <w:rPr>
          <w:rFonts w:ascii="Calibri" w:eastAsia="Calibri" w:hAnsi="Calibri" w:cs="Calibri"/>
          <w:b/>
          <w:bCs/>
          <w:i/>
          <w:iCs/>
          <w:color w:val="000000"/>
        </w:rPr>
      </w:pP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>Ich bin damit einverstanden / nicht einverstanden, dass meine Kontaktdaten</w:t>
      </w: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br/>
        <w:t xml:space="preserve">an die Mitglieder </w:t>
      </w:r>
      <w:r w:rsidRPr="00FA40B5">
        <w:rPr>
          <w:rFonts w:ascii="Calibri" w:eastAsia="Calibri" w:hAnsi="Calibri" w:cs="Calibri"/>
          <w:b/>
          <w:bCs/>
          <w:i/>
          <w:iCs/>
        </w:rPr>
        <w:t>innerhalb meiner RK</w:t>
      </w: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 xml:space="preserve"> bzw. Gliederung weitergegeben werden:</w:t>
      </w:r>
    </w:p>
    <w:p w14:paraId="20DB9C1F" w14:textId="77777777" w:rsidR="00FA40B5" w:rsidRPr="00FA40B5" w:rsidRDefault="00FA40B5" w:rsidP="00FA40B5">
      <w:pPr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ellenrast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"/>
        <w:gridCol w:w="2551"/>
        <w:gridCol w:w="425"/>
        <w:gridCol w:w="3586"/>
      </w:tblGrid>
      <w:tr w:rsidR="00FA40B5" w:rsidRPr="00FA40B5" w14:paraId="37226944" w14:textId="77777777" w:rsidTr="00164FCD">
        <w:trPr>
          <w:trHeight w:val="414"/>
        </w:trPr>
        <w:tc>
          <w:tcPr>
            <w:tcW w:w="2552" w:type="dxa"/>
          </w:tcPr>
          <w:p w14:paraId="240113BA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14:paraId="585E7E77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26886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Ich bin einverstanden</w:t>
            </w:r>
          </w:p>
        </w:tc>
        <w:tc>
          <w:tcPr>
            <w:tcW w:w="425" w:type="dxa"/>
          </w:tcPr>
          <w:p w14:paraId="2D4BA3D9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9D979C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Ich bin 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nicht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einverstanden</w:t>
            </w:r>
          </w:p>
        </w:tc>
      </w:tr>
      <w:tr w:rsidR="00FA40B5" w:rsidRPr="00FA40B5" w14:paraId="5D3800DC" w14:textId="77777777" w:rsidTr="00164FCD">
        <w:trPr>
          <w:trHeight w:val="340"/>
        </w:trPr>
        <w:tc>
          <w:tcPr>
            <w:tcW w:w="2552" w:type="dxa"/>
          </w:tcPr>
          <w:p w14:paraId="3E2D2D98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E-Mail-Adresse</w:t>
            </w:r>
          </w:p>
        </w:tc>
        <w:tc>
          <w:tcPr>
            <w:tcW w:w="250" w:type="dxa"/>
          </w:tcPr>
          <w:p w14:paraId="663AFC87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6BEDA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8049C0B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3E32CB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1BD5EB1D" w14:textId="77777777" w:rsidTr="00164FCD">
        <w:trPr>
          <w:trHeight w:val="340"/>
        </w:trPr>
        <w:tc>
          <w:tcPr>
            <w:tcW w:w="2552" w:type="dxa"/>
          </w:tcPr>
          <w:p w14:paraId="4885EC9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Telefonnummer</w:t>
            </w:r>
          </w:p>
        </w:tc>
        <w:tc>
          <w:tcPr>
            <w:tcW w:w="250" w:type="dxa"/>
          </w:tcPr>
          <w:p w14:paraId="54D2093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B84AD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711BD4FF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3C731FF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7417B58C" w14:textId="77777777" w:rsidTr="00164FCD">
        <w:trPr>
          <w:trHeight w:val="340"/>
        </w:trPr>
        <w:tc>
          <w:tcPr>
            <w:tcW w:w="2552" w:type="dxa"/>
          </w:tcPr>
          <w:p w14:paraId="78A98B7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Mobilnummer</w:t>
            </w:r>
          </w:p>
        </w:tc>
        <w:tc>
          <w:tcPr>
            <w:tcW w:w="250" w:type="dxa"/>
          </w:tcPr>
          <w:p w14:paraId="1B57CBC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30E3F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78A63253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AE591D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FA40B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9E5EB4E" wp14:editId="28410874">
                      <wp:simplePos x="0" y="0"/>
                      <wp:positionH relativeFrom="column">
                        <wp:posOffset>-628650</wp:posOffset>
                      </wp:positionH>
                      <wp:positionV relativeFrom="page">
                        <wp:posOffset>1916430</wp:posOffset>
                      </wp:positionV>
                      <wp:extent cx="2724150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3A020" id="Gerader Verbinde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9.5pt,150.9pt" to="16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" strokecolor="windowTex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FA40B5" w:rsidRPr="00FA40B5" w14:paraId="3801AACB" w14:textId="77777777" w:rsidTr="00164FCD">
        <w:trPr>
          <w:trHeight w:val="340"/>
        </w:trPr>
        <w:tc>
          <w:tcPr>
            <w:tcW w:w="2552" w:type="dxa"/>
          </w:tcPr>
          <w:p w14:paraId="4C9CA5A8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Privatadresse/Anschrift </w:t>
            </w:r>
          </w:p>
        </w:tc>
        <w:tc>
          <w:tcPr>
            <w:tcW w:w="250" w:type="dxa"/>
          </w:tcPr>
          <w:p w14:paraId="308C0A27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6E582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2F37BB49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818BC6F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3301F7A0" w14:textId="41868818" w:rsidR="00FA40B5" w:rsidRPr="00FA40B5" w:rsidRDefault="00FA40B5" w:rsidP="00A37A03">
      <w:pPr>
        <w:jc w:val="center"/>
        <w:rPr>
          <w:rFonts w:ascii="Calibri" w:eastAsia="Calibri" w:hAnsi="Calibri" w:cs="Calibri"/>
          <w:color w:val="000000"/>
        </w:rPr>
      </w:pPr>
    </w:p>
    <w:p w14:paraId="5FF6A890" w14:textId="75F23F18" w:rsidR="00FA40B5" w:rsidRPr="00DD32FE" w:rsidRDefault="00FA40B5" w:rsidP="00C90E08">
      <w:pPr>
        <w:jc w:val="center"/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>Mir ist bekannt, dass ich mein Einverständnis jederzeit ohne Wahrung</w:t>
      </w:r>
      <w:r w:rsidR="00091084">
        <w:rPr>
          <w:rFonts w:ascii="Calibri" w:eastAsia="Calibri" w:hAnsi="Calibri" w:cs="Calibri"/>
          <w:color w:val="000000"/>
        </w:rPr>
        <w:br/>
      </w:r>
      <w:r w:rsidRPr="00FA40B5">
        <w:rPr>
          <w:rFonts w:ascii="Calibri" w:eastAsia="Calibri" w:hAnsi="Calibri" w:cs="Calibri"/>
          <w:color w:val="000000"/>
        </w:rPr>
        <w:t>von Fristen widerrufen kann.</w:t>
      </w:r>
      <w:r w:rsidR="00C90E08">
        <w:rPr>
          <w:rFonts w:ascii="Calibri" w:eastAsia="Calibri" w:hAnsi="Calibri" w:cs="Calibri"/>
          <w:color w:val="000000"/>
        </w:rPr>
        <w:br/>
      </w:r>
      <w:r w:rsidRPr="00FA40B5">
        <w:rPr>
          <w:rFonts w:ascii="Calibri" w:eastAsia="Calibri" w:hAnsi="Calibri" w:cs="Calibri"/>
          <w:color w:val="000000"/>
        </w:rPr>
        <w:t>Den Widerruf richten Sie bitte an:</w:t>
      </w:r>
    </w:p>
    <w:p w14:paraId="14AD77F4" w14:textId="77777777" w:rsidR="00FA40B5" w:rsidRPr="00FA40B5" w:rsidRDefault="00FA40B5" w:rsidP="00FA40B5">
      <w:pPr>
        <w:jc w:val="center"/>
        <w:rPr>
          <w:rFonts w:ascii="Calibri" w:eastAsia="Calibri" w:hAnsi="Calibri" w:cs="Calibri"/>
          <w:b/>
          <w:bCs/>
        </w:rPr>
      </w:pPr>
      <w:r w:rsidRPr="00FA40B5">
        <w:rPr>
          <w:rFonts w:ascii="Calibri" w:eastAsia="Calibri" w:hAnsi="Calibri" w:cs="Calibri"/>
          <w:b/>
          <w:bCs/>
        </w:rPr>
        <w:t xml:space="preserve">Reservistenverband, Geschäftsstelle </w:t>
      </w:r>
      <w:r w:rsidRPr="00FA40B5">
        <w:rPr>
          <w:rFonts w:ascii="Calibri" w:eastAsia="Calibri" w:hAnsi="Calibri" w:cs="Calibri"/>
          <w:b/>
          <w:bCs/>
          <w:color w:val="FF0000"/>
        </w:rPr>
        <w:t>XY</w:t>
      </w:r>
      <w:r w:rsidRPr="00FA40B5">
        <w:rPr>
          <w:rFonts w:ascii="Calibri" w:eastAsia="Calibri" w:hAnsi="Calibri" w:cs="Calibri"/>
          <w:b/>
          <w:bCs/>
        </w:rPr>
        <w:t xml:space="preserve">, </w:t>
      </w:r>
      <w:r w:rsidRPr="00FA40B5">
        <w:rPr>
          <w:rFonts w:ascii="Calibri" w:eastAsia="Calibri" w:hAnsi="Calibri" w:cs="Calibri"/>
          <w:b/>
          <w:bCs/>
          <w:color w:val="FF0000"/>
        </w:rPr>
        <w:t>Straße</w:t>
      </w:r>
      <w:r w:rsidRPr="00FA40B5">
        <w:rPr>
          <w:rFonts w:ascii="Calibri" w:eastAsia="Calibri" w:hAnsi="Calibri" w:cs="Calibri"/>
          <w:b/>
          <w:bCs/>
        </w:rPr>
        <w:t xml:space="preserve">, </w:t>
      </w:r>
      <w:r w:rsidRPr="00FA40B5">
        <w:rPr>
          <w:rFonts w:ascii="Calibri" w:eastAsia="Calibri" w:hAnsi="Calibri" w:cs="Calibri"/>
          <w:b/>
          <w:bCs/>
          <w:color w:val="FF0000"/>
        </w:rPr>
        <w:t>PLZ Ort</w:t>
      </w:r>
    </w:p>
    <w:p w14:paraId="62F409DE" w14:textId="1B32D3CA" w:rsidR="00FA40B5" w:rsidRPr="00862FF3" w:rsidRDefault="00FA40B5" w:rsidP="00862FF3">
      <w:pPr>
        <w:jc w:val="center"/>
        <w:rPr>
          <w:rFonts w:ascii="Calibri" w:eastAsia="Calibri" w:hAnsi="Calibri" w:cs="Calibri"/>
          <w:b/>
          <w:bCs/>
        </w:rPr>
      </w:pPr>
      <w:r w:rsidRPr="00FA40B5">
        <w:rPr>
          <w:rFonts w:ascii="Calibri" w:eastAsia="Calibri" w:hAnsi="Calibri" w:cs="Calibri"/>
        </w:rPr>
        <w:t xml:space="preserve">E-Mail: </w:t>
      </w:r>
      <w:r w:rsidRPr="00FA40B5">
        <w:rPr>
          <w:rFonts w:ascii="Calibri" w:eastAsia="Calibri" w:hAnsi="Calibri" w:cs="Calibri"/>
          <w:b/>
          <w:bCs/>
          <w:color w:val="FF0000"/>
        </w:rPr>
        <w:t>Geschäftsstelle</w:t>
      </w:r>
      <w:r w:rsidRPr="00FA40B5">
        <w:rPr>
          <w:rFonts w:ascii="Calibri" w:eastAsia="Calibri" w:hAnsi="Calibri" w:cs="Calibri"/>
          <w:b/>
          <w:bCs/>
        </w:rPr>
        <w:t>@reservistenverband.de</w:t>
      </w:r>
      <w:bookmarkEnd w:id="0"/>
    </w:p>
    <w:p w14:paraId="5B2E727F" w14:textId="77777777" w:rsidR="002715DA" w:rsidRPr="00FE3023" w:rsidRDefault="002715DA" w:rsidP="00FA40B5">
      <w:pPr>
        <w:jc w:val="center"/>
        <w:rPr>
          <w:rFonts w:ascii="Calibri" w:eastAsia="Calibri" w:hAnsi="Calibri" w:cs="Calibri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FA40B5" w:rsidRPr="00FA40B5" w14:paraId="20F845EA" w14:textId="77777777" w:rsidTr="0088733A">
        <w:tc>
          <w:tcPr>
            <w:tcW w:w="4538" w:type="dxa"/>
          </w:tcPr>
          <w:p w14:paraId="6BEFA664" w14:textId="77777777" w:rsidR="00FA40B5" w:rsidRPr="00FA40B5" w:rsidRDefault="00FA40B5" w:rsidP="00FA40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83C940" wp14:editId="68D08866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181610</wp:posOffset>
                      </wp:positionV>
                      <wp:extent cx="2708910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0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3F64D" id="Gerader Verbinde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5pt,14.3pt" to="21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" strokecolor="windowText">
                      <w10:wrap anchory="page"/>
                      <w10:anchorlock/>
                    </v:line>
                  </w:pict>
                </mc:Fallback>
              </mc:AlternateContent>
            </w:r>
            <w:r w:rsidRPr="00FA40B5">
              <w:rPr>
                <w:rFonts w:ascii="Calibri" w:eastAsia="Calibri" w:hAnsi="Calibri" w:cs="Calibri"/>
                <w:sz w:val="24"/>
                <w:szCs w:val="24"/>
              </w:rPr>
              <w:t xml:space="preserve">Musterhausen, </w:t>
            </w:r>
            <w:sdt>
              <w:sdtPr>
                <w:rPr>
                  <w:rFonts w:ascii="Calibri" w:eastAsia="Calibri" w:hAnsi="Calibri" w:cs="Calibri"/>
                </w:rPr>
                <w:id w:val="-1813473337"/>
                <w:placeholder>
                  <w:docPart w:val="EB972DAE3EA14BE7B4BC8DCF0F8E94B9"/>
                </w:placeholder>
                <w:date w:fullDate="2021-08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A40B5">
                  <w:rPr>
                    <w:rFonts w:ascii="Calibri" w:eastAsia="Calibri" w:hAnsi="Calibri" w:cs="Calibri"/>
                    <w:sz w:val="24"/>
                    <w:szCs w:val="24"/>
                  </w:rPr>
                  <w:t>27.08.2021</w:t>
                </w:r>
              </w:sdtContent>
            </w:sdt>
          </w:p>
        </w:tc>
        <w:tc>
          <w:tcPr>
            <w:tcW w:w="4532" w:type="dxa"/>
          </w:tcPr>
          <w:p w14:paraId="63CF40DD" w14:textId="77777777" w:rsidR="00FA40B5" w:rsidRPr="00FA40B5" w:rsidRDefault="00FA40B5" w:rsidP="00FA40B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40B5" w:rsidRPr="00FA40B5" w14:paraId="0818F99D" w14:textId="77777777" w:rsidTr="0088733A">
        <w:tc>
          <w:tcPr>
            <w:tcW w:w="4538" w:type="dxa"/>
          </w:tcPr>
          <w:p w14:paraId="6F9EDD80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Ort, Datum</w:t>
            </w:r>
          </w:p>
        </w:tc>
        <w:tc>
          <w:tcPr>
            <w:tcW w:w="4532" w:type="dxa"/>
          </w:tcPr>
          <w:p w14:paraId="3CA459E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Unterschrift</w:t>
            </w:r>
          </w:p>
        </w:tc>
      </w:tr>
    </w:tbl>
    <w:p w14:paraId="412CAC97" w14:textId="77777777" w:rsidR="00FA40B5" w:rsidRPr="008A0677" w:rsidRDefault="00FA40B5" w:rsidP="00FE3023">
      <w:pPr>
        <w:spacing w:after="200" w:line="276" w:lineRule="auto"/>
        <w:rPr>
          <w:rFonts w:ascii="Calibri" w:eastAsia="Calibri" w:hAnsi="Calibri" w:cs="Arial"/>
          <w:sz w:val="2"/>
          <w:szCs w:val="2"/>
        </w:rPr>
      </w:pPr>
    </w:p>
    <w:sectPr w:rsidR="00FA40B5" w:rsidRPr="008A0677" w:rsidSect="00F36067">
      <w:headerReference w:type="default" r:id="rId10"/>
      <w:footerReference w:type="default" r:id="rId11"/>
      <w:pgSz w:w="11906" w:h="16838"/>
      <w:pgMar w:top="1985" w:right="1418" w:bottom="1276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4DFF" w14:textId="77777777" w:rsidR="00C42167" w:rsidRDefault="00C42167" w:rsidP="00F2452A">
      <w:r>
        <w:separator/>
      </w:r>
    </w:p>
  </w:endnote>
  <w:endnote w:type="continuationSeparator" w:id="0">
    <w:p w14:paraId="408058D7" w14:textId="77777777" w:rsidR="00C42167" w:rsidRDefault="00C42167" w:rsidP="00F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CD317FE" w14:textId="77777777" w:rsidR="00060EE1" w:rsidRDefault="0015786F" w:rsidP="0015786F">
        <w:pPr>
          <w:pStyle w:val="Kopfzeile"/>
          <w:jc w:val="center"/>
          <w:rPr>
            <w:b/>
            <w:bCs/>
            <w:sz w:val="16"/>
            <w:szCs w:val="16"/>
          </w:rPr>
        </w:pPr>
        <w:r w:rsidRPr="0098176A">
          <w:rPr>
            <w:sz w:val="16"/>
            <w:szCs w:val="16"/>
          </w:rPr>
          <w:t xml:space="preserve">Seite </w:t>
        </w:r>
        <w:r w:rsidRPr="0098176A">
          <w:rPr>
            <w:b/>
            <w:bCs/>
            <w:sz w:val="16"/>
            <w:szCs w:val="16"/>
          </w:rPr>
          <w:fldChar w:fldCharType="begin"/>
        </w:r>
        <w:r w:rsidRPr="0098176A">
          <w:rPr>
            <w:b/>
            <w:bCs/>
            <w:sz w:val="16"/>
            <w:szCs w:val="16"/>
          </w:rPr>
          <w:instrText>PAGE</w:instrText>
        </w:r>
        <w:r w:rsidRPr="0098176A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8176A">
          <w:rPr>
            <w:b/>
            <w:bCs/>
            <w:sz w:val="16"/>
            <w:szCs w:val="16"/>
          </w:rPr>
          <w:fldChar w:fldCharType="end"/>
        </w:r>
        <w:r w:rsidRPr="0098176A">
          <w:rPr>
            <w:sz w:val="16"/>
            <w:szCs w:val="16"/>
          </w:rPr>
          <w:t xml:space="preserve"> von </w:t>
        </w:r>
        <w:r w:rsidRPr="0098176A">
          <w:rPr>
            <w:b/>
            <w:bCs/>
            <w:sz w:val="16"/>
            <w:szCs w:val="16"/>
          </w:rPr>
          <w:fldChar w:fldCharType="begin"/>
        </w:r>
        <w:r w:rsidRPr="0098176A">
          <w:rPr>
            <w:b/>
            <w:bCs/>
            <w:sz w:val="16"/>
            <w:szCs w:val="16"/>
          </w:rPr>
          <w:instrText>NUMPAGES</w:instrText>
        </w:r>
        <w:r w:rsidRPr="0098176A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 w:rsidRPr="0098176A">
          <w:rPr>
            <w:b/>
            <w:bCs/>
            <w:sz w:val="16"/>
            <w:szCs w:val="16"/>
          </w:rPr>
          <w:fldChar w:fldCharType="end"/>
        </w:r>
      </w:p>
      <w:p w14:paraId="1B8118CA" w14:textId="783AF707" w:rsidR="0015786F" w:rsidRPr="0098176A" w:rsidRDefault="00060EE1" w:rsidP="00060EE1">
        <w:pPr>
          <w:pStyle w:val="Kopfzeile"/>
          <w:rPr>
            <w:b/>
            <w:bCs/>
            <w:sz w:val="16"/>
            <w:szCs w:val="16"/>
          </w:rPr>
        </w:pPr>
        <w:r>
          <w:rPr>
            <w:b/>
            <w:bCs/>
            <w:sz w:val="16"/>
            <w:szCs w:val="16"/>
          </w:rPr>
          <w:t>Stand: 12-2021</w:t>
        </w:r>
      </w:p>
    </w:sdtContent>
  </w:sdt>
  <w:p w14:paraId="26798159" w14:textId="5BED57AD" w:rsidR="00F2452A" w:rsidRPr="00F2452A" w:rsidRDefault="00F2452A" w:rsidP="00F2452A">
    <w:pPr>
      <w:pStyle w:val="Fuzeile"/>
      <w:tabs>
        <w:tab w:val="clear" w:pos="9072"/>
      </w:tabs>
      <w:ind w:right="567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05AA" w14:textId="77777777" w:rsidR="00C42167" w:rsidRDefault="00C42167" w:rsidP="00F2452A">
      <w:r>
        <w:separator/>
      </w:r>
    </w:p>
  </w:footnote>
  <w:footnote w:type="continuationSeparator" w:id="0">
    <w:p w14:paraId="1BBA857E" w14:textId="77777777" w:rsidR="00C42167" w:rsidRDefault="00C42167" w:rsidP="00F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BAB" w14:textId="09BB0C21" w:rsidR="00F2452A" w:rsidRDefault="00F2452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CF9D2" wp14:editId="100950A6">
          <wp:simplePos x="0" y="0"/>
          <wp:positionH relativeFrom="column">
            <wp:posOffset>-912495</wp:posOffset>
          </wp:positionH>
          <wp:positionV relativeFrom="paragraph">
            <wp:posOffset>-462280</wp:posOffset>
          </wp:positionV>
          <wp:extent cx="7572833" cy="10716514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33" cy="1071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2A"/>
    <w:rsid w:val="0005090B"/>
    <w:rsid w:val="00060EE1"/>
    <w:rsid w:val="00091084"/>
    <w:rsid w:val="0015786F"/>
    <w:rsid w:val="00190CB4"/>
    <w:rsid w:val="0021075D"/>
    <w:rsid w:val="0025053D"/>
    <w:rsid w:val="0025354B"/>
    <w:rsid w:val="002715DA"/>
    <w:rsid w:val="002A748F"/>
    <w:rsid w:val="002B782E"/>
    <w:rsid w:val="002C1E7E"/>
    <w:rsid w:val="002D63BC"/>
    <w:rsid w:val="003A190E"/>
    <w:rsid w:val="003D13A6"/>
    <w:rsid w:val="00453AC0"/>
    <w:rsid w:val="00484DCD"/>
    <w:rsid w:val="00522B58"/>
    <w:rsid w:val="00540D34"/>
    <w:rsid w:val="00575B11"/>
    <w:rsid w:val="006E0888"/>
    <w:rsid w:val="00750394"/>
    <w:rsid w:val="00755565"/>
    <w:rsid w:val="00757106"/>
    <w:rsid w:val="00792C79"/>
    <w:rsid w:val="00862FF3"/>
    <w:rsid w:val="0088733A"/>
    <w:rsid w:val="008A0677"/>
    <w:rsid w:val="008B552F"/>
    <w:rsid w:val="00907448"/>
    <w:rsid w:val="00921CB4"/>
    <w:rsid w:val="009500F2"/>
    <w:rsid w:val="00976E27"/>
    <w:rsid w:val="00A026DB"/>
    <w:rsid w:val="00A341E1"/>
    <w:rsid w:val="00A37A03"/>
    <w:rsid w:val="00B0675C"/>
    <w:rsid w:val="00B36785"/>
    <w:rsid w:val="00B447D6"/>
    <w:rsid w:val="00B85679"/>
    <w:rsid w:val="00B87FD8"/>
    <w:rsid w:val="00BA4695"/>
    <w:rsid w:val="00BF031C"/>
    <w:rsid w:val="00C143C0"/>
    <w:rsid w:val="00C152AF"/>
    <w:rsid w:val="00C42167"/>
    <w:rsid w:val="00C90E08"/>
    <w:rsid w:val="00CE4B77"/>
    <w:rsid w:val="00D323B9"/>
    <w:rsid w:val="00D51210"/>
    <w:rsid w:val="00DC3AB0"/>
    <w:rsid w:val="00DD32FE"/>
    <w:rsid w:val="00E446B2"/>
    <w:rsid w:val="00ED03BE"/>
    <w:rsid w:val="00F2452A"/>
    <w:rsid w:val="00F36067"/>
    <w:rsid w:val="00F61076"/>
    <w:rsid w:val="00F82FE9"/>
    <w:rsid w:val="00FA40B5"/>
    <w:rsid w:val="00FE302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5339"/>
  <w15:chartTrackingRefBased/>
  <w15:docId w15:val="{D0C1D3F2-78DF-2140-B852-D532BE4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52A"/>
  </w:style>
  <w:style w:type="paragraph" w:styleId="Fuzeile">
    <w:name w:val="footer"/>
    <w:basedOn w:val="Standard"/>
    <w:link w:val="Fu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52A"/>
  </w:style>
  <w:style w:type="table" w:styleId="Tabellenraster">
    <w:name w:val="Table Grid"/>
    <w:basedOn w:val="NormaleTabelle"/>
    <w:uiPriority w:val="59"/>
    <w:rsid w:val="00FA40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D2FAA9AE74817B69DBCC749CB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9072D-EBD2-4CB2-BF8B-60291D149BAD}"/>
      </w:docPartPr>
      <w:docPartBody>
        <w:p w:rsidR="00555ABD" w:rsidRDefault="00AC6114" w:rsidP="00AC6114">
          <w:pPr>
            <w:pStyle w:val="8ACD2FAA9AE74817B69DBCC749CBA16E"/>
          </w:pPr>
          <w:r w:rsidRPr="00C00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B972DAE3EA14BE7B4BC8DCF0F8E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C44C2-0ADD-4A90-BA01-11489D43EEE3}"/>
      </w:docPartPr>
      <w:docPartBody>
        <w:p w:rsidR="00555ABD" w:rsidRDefault="00AC6114" w:rsidP="00AC6114">
          <w:pPr>
            <w:pStyle w:val="EB972DAE3EA14BE7B4BC8DCF0F8E94B9"/>
          </w:pPr>
          <w:r w:rsidRPr="00C00FE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14"/>
    <w:rsid w:val="003E346B"/>
    <w:rsid w:val="00555ABD"/>
    <w:rsid w:val="00AC6114"/>
    <w:rsid w:val="00D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114"/>
    <w:rPr>
      <w:color w:val="808080"/>
    </w:rPr>
  </w:style>
  <w:style w:type="paragraph" w:customStyle="1" w:styleId="8ACD2FAA9AE74817B69DBCC749CBA16E">
    <w:name w:val="8ACD2FAA9AE74817B69DBCC749CBA16E"/>
    <w:rsid w:val="00AC6114"/>
  </w:style>
  <w:style w:type="paragraph" w:customStyle="1" w:styleId="EB972DAE3EA14BE7B4BC8DCF0F8E94B9">
    <w:name w:val="EB972DAE3EA14BE7B4BC8DCF0F8E94B9"/>
    <w:rsid w:val="00AC6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B27AF8AE5754E93D969F4C9A548F1" ma:contentTypeVersion="8" ma:contentTypeDescription="Ein neues Dokument erstellen." ma:contentTypeScope="" ma:versionID="98d7426a23389814c414d4978adfa8b0">
  <xsd:schema xmlns:xsd="http://www.w3.org/2001/XMLSchema" xmlns:xs="http://www.w3.org/2001/XMLSchema" xmlns:p="http://schemas.microsoft.com/office/2006/metadata/properties" xmlns:ns2="90f293c5-1632-4c80-b115-d372ecacaacf" xmlns:ns3="f9e00e5e-7462-4513-9a05-3a362078b14b" targetNamespace="http://schemas.microsoft.com/office/2006/metadata/properties" ma:root="true" ma:fieldsID="e1fb661410dfc93558462783280b9c58" ns2:_="" ns3:_="">
    <xsd:import namespace="90f293c5-1632-4c80-b115-d372ecacaacf"/>
    <xsd:import namespace="f9e00e5e-7462-4513-9a05-3a362078b1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293c5-1632-4c80-b115-d372ecacaa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0e5e-7462-4513-9a05-3a362078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293c5-1632-4c80-b115-d372ecacaacf">TJDRPRS7F46R-699451740-7863</_dlc_DocId>
    <_dlc_DocIdUrl xmlns="90f293c5-1632-4c80-b115-d372ecacaacf">
      <Url>https://derreservistenverband.sharepoint.com/sites/GS-Rennerod/_layouts/15/DocIdRedir.aspx?ID=TJDRPRS7F46R-699451740-7863</Url>
      <Description>TJDRPRS7F46R-699451740-7863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01F86-BC9E-42DD-9E9A-CE406ECA58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435819-4BA8-4473-BA63-9B087621DB28}"/>
</file>

<file path=customXml/itemProps3.xml><?xml version="1.0" encoding="utf-8"?>
<ds:datastoreItem xmlns:ds="http://schemas.openxmlformats.org/officeDocument/2006/customXml" ds:itemID="{1092256F-7047-48D7-830E-67DACF4F5C88}">
  <ds:schemaRefs>
    <ds:schemaRef ds:uri="http://schemas.microsoft.com/office/2006/metadata/properties"/>
    <ds:schemaRef ds:uri="http://schemas.microsoft.com/office/infopath/2007/PartnerControls"/>
    <ds:schemaRef ds:uri="f1453a5b-b8fe-4b5b-a597-4f749445d3dc"/>
  </ds:schemaRefs>
</ds:datastoreItem>
</file>

<file path=customXml/itemProps4.xml><?xml version="1.0" encoding="utf-8"?>
<ds:datastoreItem xmlns:ds="http://schemas.openxmlformats.org/officeDocument/2006/customXml" ds:itemID="{131272F0-6144-4562-ACDF-E07B9C155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Alexander</dc:creator>
  <cp:keywords/>
  <dc:description/>
  <cp:lastModifiedBy>Daiva Gillert</cp:lastModifiedBy>
  <cp:revision>8</cp:revision>
  <dcterms:created xsi:type="dcterms:W3CDTF">2021-12-03T07:58:00Z</dcterms:created>
  <dcterms:modified xsi:type="dcterms:W3CDTF">2022-01-27T13:14:00Z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0x0101003CBB27AF8AE5754E93D969F4C9A548F1</vt:lpwstr>
  </property>
  <property fmtid="{D5CDD505-2E9C-101B-9397-08002B2CF9AE}" pid="3" name="_dlc_DocIdItemGuid">
    <vt:lpwstr>202191ed-493f-4ea8-9435-a070aa774c92</vt:lpwstr>
  </property>
</Properties>
</file>