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605A" w14:textId="77777777" w:rsidR="00701E9F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70FDACD6" w14:textId="77777777" w:rsidR="00701E9F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798704F9" w14:textId="77777777" w:rsidR="00701E9F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0AE9E635" w14:textId="77777777" w:rsidR="00701E9F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</w:p>
    <w:p w14:paraId="4F3E575A" w14:textId="4BD6CFAC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5312B2">
        <w:rPr>
          <w:rFonts w:ascii="Arial" w:eastAsia="Times New Roman" w:hAnsi="Arial" w:cs="Times New Roman"/>
          <w:b/>
          <w:sz w:val="36"/>
          <w:szCs w:val="20"/>
          <w:lang w:eastAsia="de-DE"/>
        </w:rPr>
        <w:t xml:space="preserve">Teilnehmermeldung </w:t>
      </w:r>
    </w:p>
    <w:p w14:paraId="0444DF34" w14:textId="04817E82" w:rsidR="00701E9F" w:rsidRPr="005312B2" w:rsidRDefault="00701E9F" w:rsidP="00701E9F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36"/>
          <w:szCs w:val="20"/>
          <w:lang w:eastAsia="de-DE"/>
        </w:rPr>
        <w:t>Orientierungsmarsch am 27.07.2024</w:t>
      </w:r>
    </w:p>
    <w:p w14:paraId="61338051" w14:textId="77777777" w:rsidR="00701E9F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FD5ECB0" w14:textId="77777777" w:rsidR="00AA5D19" w:rsidRDefault="00AA5D19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C57CD5E" w14:textId="77777777" w:rsidR="00AA5D19" w:rsidRDefault="00AA5D19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F53234E" w14:textId="77777777" w:rsidR="00AA5D19" w:rsidRDefault="00AA5D19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FCE86A2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10FBB37" w14:textId="646423C7" w:rsidR="00701E9F" w:rsidRPr="005312B2" w:rsidRDefault="00701E9F" w:rsidP="00701E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u w:val="single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Teilnehmermeldung bis </w:t>
      </w:r>
      <w:r w:rsidR="00BE55AC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21</w:t>
      </w:r>
      <w:r w:rsidR="00603CD8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.07.2024</w:t>
      </w:r>
    </w:p>
    <w:p w14:paraId="538DCF99" w14:textId="77777777" w:rsidR="00701E9F" w:rsidRPr="005312B2" w:rsidRDefault="00701E9F" w:rsidP="00701E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261F748" w14:textId="77777777" w:rsidR="00701E9F" w:rsidRPr="005312B2" w:rsidRDefault="00701E9F" w:rsidP="00701E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9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5273"/>
        <w:gridCol w:w="2287"/>
      </w:tblGrid>
      <w:tr w:rsidR="00701E9F" w:rsidRPr="005312B2" w14:paraId="073DEAAF" w14:textId="77777777" w:rsidTr="0053511E">
        <w:trPr>
          <w:cantSplit/>
          <w:jc w:val="center"/>
        </w:trPr>
        <w:tc>
          <w:tcPr>
            <w:tcW w:w="1646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035823CE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Lfd.-Nr.:</w:t>
            </w:r>
          </w:p>
        </w:tc>
        <w:tc>
          <w:tcPr>
            <w:tcW w:w="5273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6762547A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Name</w:t>
            </w:r>
          </w:p>
        </w:tc>
        <w:tc>
          <w:tcPr>
            <w:tcW w:w="228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C0C0C0"/>
          </w:tcPr>
          <w:p w14:paraId="424FB775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Vorname</w:t>
            </w:r>
          </w:p>
        </w:tc>
      </w:tr>
      <w:tr w:rsidR="00701E9F" w:rsidRPr="005312B2" w14:paraId="20BD0B19" w14:textId="77777777" w:rsidTr="0053511E">
        <w:trPr>
          <w:cantSplit/>
          <w:trHeight w:val="135"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6D60F39E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3B6EEF82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29E7127D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701E9F" w:rsidRPr="005312B2" w14:paraId="7970956B" w14:textId="77777777" w:rsidTr="0053511E">
        <w:trPr>
          <w:cantSplit/>
          <w:jc w:val="center"/>
        </w:trPr>
        <w:tc>
          <w:tcPr>
            <w:tcW w:w="1646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0F5F6EB7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1)</w:t>
            </w:r>
          </w:p>
          <w:p w14:paraId="5B271189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04D8914F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034B43B1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01E9F" w:rsidRPr="005312B2" w14:paraId="52013DC7" w14:textId="77777777" w:rsidTr="0053511E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6F212BF2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2)</w:t>
            </w:r>
          </w:p>
          <w:p w14:paraId="669FE06B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E714C4E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7B89013B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01E9F" w:rsidRPr="005312B2" w14:paraId="5C481DDC" w14:textId="77777777" w:rsidTr="0053511E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14ABD330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3)</w:t>
            </w:r>
          </w:p>
          <w:p w14:paraId="1ED18E63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68503D69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6950CFFD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01E9F" w:rsidRPr="005312B2" w14:paraId="3C34D1FE" w14:textId="77777777" w:rsidTr="0053511E">
        <w:trPr>
          <w:cantSplit/>
          <w:jc w:val="center"/>
        </w:trPr>
        <w:tc>
          <w:tcPr>
            <w:tcW w:w="164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55AE71EA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312B2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4)</w:t>
            </w:r>
          </w:p>
          <w:p w14:paraId="2054F48D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273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76369731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28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14:paraId="27532811" w14:textId="77777777" w:rsidR="00701E9F" w:rsidRPr="005312B2" w:rsidRDefault="00701E9F" w:rsidP="0053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14:paraId="5168D17E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D39AEE8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8F7D5D7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b/>
          <w:sz w:val="24"/>
          <w:szCs w:val="20"/>
          <w:lang w:eastAsia="de-DE"/>
        </w:rPr>
        <w:t>an:</w:t>
      </w:r>
    </w:p>
    <w:p w14:paraId="06D397F6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VdRBw e.V. 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7E797FB2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Geschäftsstelle Fürstenfeldbruck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1624CCDF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Postfach 12 64 / RES</w:t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14:paraId="1CD44E92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>82242 Fürstenfeldbruck</w:t>
      </w:r>
    </w:p>
    <w:p w14:paraId="17D6FC6D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D9E9CB8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sym w:font="Wingdings 2" w:char="F027"/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 (08141)   4 45 68</w:t>
      </w:r>
    </w:p>
    <w:p w14:paraId="38EEFE62" w14:textId="77777777" w:rsidR="00701E9F" w:rsidRPr="005312B2" w:rsidRDefault="00701E9F" w:rsidP="00701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5312B2">
        <w:rPr>
          <w:rFonts w:ascii="Arial" w:eastAsia="Times New Roman" w:hAnsi="Arial" w:cs="Times New Roman"/>
          <w:noProof/>
          <w:sz w:val="20"/>
          <w:szCs w:val="20"/>
          <w:lang w:eastAsia="de-DE"/>
        </w:rPr>
        <w:drawing>
          <wp:inline distT="0" distB="0" distL="0" distR="0" wp14:anchorId="31CDF1A8" wp14:editId="44BC77D9">
            <wp:extent cx="167640" cy="1676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B2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hyperlink r:id="rId9" w:history="1">
        <w:r w:rsidRPr="005312B2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de-DE"/>
          </w:rPr>
          <w:t>fuerstenfeldbruck@reservistenverband.de</w:t>
        </w:r>
      </w:hyperlink>
    </w:p>
    <w:p w14:paraId="43A1D0A4" w14:textId="77777777" w:rsidR="00701E9F" w:rsidRPr="00FE3CA9" w:rsidRDefault="00701E9F" w:rsidP="00701E9F">
      <w:pPr>
        <w:ind w:left="-284"/>
      </w:pPr>
    </w:p>
    <w:p w14:paraId="6AAD83A4" w14:textId="77777777" w:rsidR="00E8750B" w:rsidRDefault="00E8750B" w:rsidP="007B1AD2">
      <w:pPr>
        <w:ind w:left="-567"/>
        <w:jc w:val="both"/>
        <w:rPr>
          <w:rFonts w:ascii="Arial" w:hAnsi="Arial" w:cs="Arial"/>
          <w:sz w:val="24"/>
          <w:szCs w:val="24"/>
        </w:rPr>
      </w:pPr>
    </w:p>
    <w:sectPr w:rsidR="00E8750B" w:rsidSect="0036100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EBA1" w14:textId="77777777" w:rsidR="00E923B0" w:rsidRDefault="00E923B0" w:rsidP="00673A0B">
      <w:pPr>
        <w:spacing w:after="0" w:line="240" w:lineRule="auto"/>
      </w:pPr>
      <w:r>
        <w:separator/>
      </w:r>
    </w:p>
  </w:endnote>
  <w:endnote w:type="continuationSeparator" w:id="0">
    <w:p w14:paraId="4B55B3EF" w14:textId="77777777" w:rsidR="00E923B0" w:rsidRDefault="00E923B0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9B7A" w14:textId="77777777" w:rsidR="00E923B0" w:rsidRDefault="00E923B0" w:rsidP="00673A0B">
      <w:pPr>
        <w:spacing w:after="0" w:line="240" w:lineRule="auto"/>
      </w:pPr>
      <w:r>
        <w:separator/>
      </w:r>
    </w:p>
  </w:footnote>
  <w:footnote w:type="continuationSeparator" w:id="0">
    <w:p w14:paraId="6515A224" w14:textId="77777777" w:rsidR="00E923B0" w:rsidRDefault="00E923B0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548AE4E6" w:rsidR="00673A0B" w:rsidRDefault="007B1AD2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C1ACF21" wp14:editId="7B00265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914400" cy="921761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4B">
      <w:rPr>
        <w:noProof/>
      </w:rPr>
      <w:drawing>
        <wp:anchor distT="0" distB="0" distL="114300" distR="114300" simplePos="0" relativeHeight="251663360" behindDoc="1" locked="0" layoutInCell="1" allowOverlap="1" wp14:anchorId="496514DC" wp14:editId="581668B8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40B"/>
    <w:multiLevelType w:val="hybridMultilevel"/>
    <w:tmpl w:val="9D7A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8CA"/>
    <w:multiLevelType w:val="hybridMultilevel"/>
    <w:tmpl w:val="9312C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5EE1"/>
    <w:multiLevelType w:val="hybridMultilevel"/>
    <w:tmpl w:val="5A7A5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81E"/>
    <w:multiLevelType w:val="hybridMultilevel"/>
    <w:tmpl w:val="DB946DC0"/>
    <w:lvl w:ilvl="0" w:tplc="65AC1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7279"/>
    <w:multiLevelType w:val="hybridMultilevel"/>
    <w:tmpl w:val="D6C0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58FA"/>
    <w:multiLevelType w:val="hybridMultilevel"/>
    <w:tmpl w:val="05142484"/>
    <w:lvl w:ilvl="0" w:tplc="70329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6717"/>
    <w:multiLevelType w:val="hybridMultilevel"/>
    <w:tmpl w:val="46E88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B2B"/>
    <w:multiLevelType w:val="hybridMultilevel"/>
    <w:tmpl w:val="54165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69381">
    <w:abstractNumId w:val="4"/>
  </w:num>
  <w:num w:numId="2" w16cid:durableId="308946978">
    <w:abstractNumId w:val="1"/>
  </w:num>
  <w:num w:numId="3" w16cid:durableId="283659365">
    <w:abstractNumId w:val="8"/>
  </w:num>
  <w:num w:numId="4" w16cid:durableId="187640435">
    <w:abstractNumId w:val="5"/>
  </w:num>
  <w:num w:numId="5" w16cid:durableId="1534030449">
    <w:abstractNumId w:val="7"/>
  </w:num>
  <w:num w:numId="6" w16cid:durableId="984774143">
    <w:abstractNumId w:val="2"/>
  </w:num>
  <w:num w:numId="7" w16cid:durableId="1914241707">
    <w:abstractNumId w:val="0"/>
  </w:num>
  <w:num w:numId="8" w16cid:durableId="967862166">
    <w:abstractNumId w:val="6"/>
  </w:num>
  <w:num w:numId="9" w16cid:durableId="124610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75579"/>
    <w:rsid w:val="00076E28"/>
    <w:rsid w:val="0008085F"/>
    <w:rsid w:val="00095D71"/>
    <w:rsid w:val="000D010E"/>
    <w:rsid w:val="000F04ED"/>
    <w:rsid w:val="000F22ED"/>
    <w:rsid w:val="0012389F"/>
    <w:rsid w:val="00132586"/>
    <w:rsid w:val="001C4C65"/>
    <w:rsid w:val="001E0F35"/>
    <w:rsid w:val="001F524D"/>
    <w:rsid w:val="00202005"/>
    <w:rsid w:val="002068DD"/>
    <w:rsid w:val="002A3615"/>
    <w:rsid w:val="002A5C4B"/>
    <w:rsid w:val="002C126B"/>
    <w:rsid w:val="002F56C4"/>
    <w:rsid w:val="00335946"/>
    <w:rsid w:val="00361005"/>
    <w:rsid w:val="003655D7"/>
    <w:rsid w:val="00366A7D"/>
    <w:rsid w:val="00374ED2"/>
    <w:rsid w:val="00384D64"/>
    <w:rsid w:val="00391212"/>
    <w:rsid w:val="00394665"/>
    <w:rsid w:val="00395CF3"/>
    <w:rsid w:val="003B37D8"/>
    <w:rsid w:val="003B4423"/>
    <w:rsid w:val="003E5A3F"/>
    <w:rsid w:val="00403A6F"/>
    <w:rsid w:val="004057CF"/>
    <w:rsid w:val="00405CE3"/>
    <w:rsid w:val="00411182"/>
    <w:rsid w:val="0041795E"/>
    <w:rsid w:val="00420A8C"/>
    <w:rsid w:val="0044192E"/>
    <w:rsid w:val="00452A6C"/>
    <w:rsid w:val="00474718"/>
    <w:rsid w:val="0048039D"/>
    <w:rsid w:val="004951D5"/>
    <w:rsid w:val="004A7225"/>
    <w:rsid w:val="004B1674"/>
    <w:rsid w:val="004C2B90"/>
    <w:rsid w:val="00503D3B"/>
    <w:rsid w:val="00505120"/>
    <w:rsid w:val="00541767"/>
    <w:rsid w:val="00561FB9"/>
    <w:rsid w:val="00570B00"/>
    <w:rsid w:val="005945FC"/>
    <w:rsid w:val="005A7559"/>
    <w:rsid w:val="005B750F"/>
    <w:rsid w:val="005C3D21"/>
    <w:rsid w:val="005F3DE4"/>
    <w:rsid w:val="00603CD8"/>
    <w:rsid w:val="006069FC"/>
    <w:rsid w:val="006320D9"/>
    <w:rsid w:val="00646E54"/>
    <w:rsid w:val="00673A0B"/>
    <w:rsid w:val="006852DB"/>
    <w:rsid w:val="00692053"/>
    <w:rsid w:val="00697B7E"/>
    <w:rsid w:val="006A219C"/>
    <w:rsid w:val="006C50C2"/>
    <w:rsid w:val="006D0779"/>
    <w:rsid w:val="006F31A9"/>
    <w:rsid w:val="00701E9F"/>
    <w:rsid w:val="00731F39"/>
    <w:rsid w:val="007335E0"/>
    <w:rsid w:val="00745954"/>
    <w:rsid w:val="00775832"/>
    <w:rsid w:val="007B1AD2"/>
    <w:rsid w:val="008227C9"/>
    <w:rsid w:val="00827679"/>
    <w:rsid w:val="00837466"/>
    <w:rsid w:val="0084420E"/>
    <w:rsid w:val="00847293"/>
    <w:rsid w:val="00854805"/>
    <w:rsid w:val="0086410E"/>
    <w:rsid w:val="008648A2"/>
    <w:rsid w:val="00873359"/>
    <w:rsid w:val="0087630C"/>
    <w:rsid w:val="008935F1"/>
    <w:rsid w:val="008A0014"/>
    <w:rsid w:val="008C3F35"/>
    <w:rsid w:val="008F136B"/>
    <w:rsid w:val="009008B6"/>
    <w:rsid w:val="009059FB"/>
    <w:rsid w:val="00910FD0"/>
    <w:rsid w:val="009269CE"/>
    <w:rsid w:val="00966A36"/>
    <w:rsid w:val="009810F6"/>
    <w:rsid w:val="00987E86"/>
    <w:rsid w:val="009A21AE"/>
    <w:rsid w:val="009C65D1"/>
    <w:rsid w:val="009D6B40"/>
    <w:rsid w:val="00A46DDE"/>
    <w:rsid w:val="00A6443E"/>
    <w:rsid w:val="00A725F2"/>
    <w:rsid w:val="00AA1C88"/>
    <w:rsid w:val="00AA5D19"/>
    <w:rsid w:val="00AB619C"/>
    <w:rsid w:val="00AC2ABB"/>
    <w:rsid w:val="00AD0E7A"/>
    <w:rsid w:val="00AE0939"/>
    <w:rsid w:val="00B41EC3"/>
    <w:rsid w:val="00BB6F3C"/>
    <w:rsid w:val="00BD1898"/>
    <w:rsid w:val="00BE1D17"/>
    <w:rsid w:val="00BE55AC"/>
    <w:rsid w:val="00C05382"/>
    <w:rsid w:val="00C16D1F"/>
    <w:rsid w:val="00C20A39"/>
    <w:rsid w:val="00C51D68"/>
    <w:rsid w:val="00C64016"/>
    <w:rsid w:val="00C94FFA"/>
    <w:rsid w:val="00CA200F"/>
    <w:rsid w:val="00CB4EB6"/>
    <w:rsid w:val="00CC5D80"/>
    <w:rsid w:val="00CD58A4"/>
    <w:rsid w:val="00D024DB"/>
    <w:rsid w:val="00D07C8E"/>
    <w:rsid w:val="00D121B0"/>
    <w:rsid w:val="00D3085A"/>
    <w:rsid w:val="00D36AB3"/>
    <w:rsid w:val="00D37BFC"/>
    <w:rsid w:val="00D44B11"/>
    <w:rsid w:val="00D44D70"/>
    <w:rsid w:val="00D46C8D"/>
    <w:rsid w:val="00D544BE"/>
    <w:rsid w:val="00D748B6"/>
    <w:rsid w:val="00D76027"/>
    <w:rsid w:val="00D779BA"/>
    <w:rsid w:val="00DB308E"/>
    <w:rsid w:val="00E00FAF"/>
    <w:rsid w:val="00E3383A"/>
    <w:rsid w:val="00E8750B"/>
    <w:rsid w:val="00E923B0"/>
    <w:rsid w:val="00E923D4"/>
    <w:rsid w:val="00EA6F59"/>
    <w:rsid w:val="00EC069F"/>
    <w:rsid w:val="00EC57A1"/>
    <w:rsid w:val="00EF315D"/>
    <w:rsid w:val="00F14C4C"/>
    <w:rsid w:val="00F2157F"/>
    <w:rsid w:val="00F220EE"/>
    <w:rsid w:val="00F50756"/>
    <w:rsid w:val="00F50E90"/>
    <w:rsid w:val="00F73536"/>
    <w:rsid w:val="00FA4EA6"/>
    <w:rsid w:val="00FD5839"/>
    <w:rsid w:val="00FD6A87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51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1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B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rstenfeldbruck@reservistenverba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Armin Lindenberg</cp:lastModifiedBy>
  <cp:revision>4</cp:revision>
  <cp:lastPrinted>2022-06-23T12:39:00Z</cp:lastPrinted>
  <dcterms:created xsi:type="dcterms:W3CDTF">2024-06-06T11:59:00Z</dcterms:created>
  <dcterms:modified xsi:type="dcterms:W3CDTF">2024-06-25T08:34:00Z</dcterms:modified>
</cp:coreProperties>
</file>