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1179" w14:textId="42C32497" w:rsidR="003E45E7" w:rsidRPr="00D7213A" w:rsidRDefault="003E45E7" w:rsidP="003C5804">
      <w:pPr>
        <w:contextualSpacing/>
        <w:jc w:val="both"/>
        <w:rPr>
          <w:rFonts w:ascii="Arial" w:eastAsia="Arial" w:hAnsi="Arial" w:cs="Times New Roman"/>
        </w:rPr>
      </w:pPr>
      <w:r w:rsidRPr="00D7213A">
        <w:rPr>
          <w:rFonts w:ascii="Arial" w:eastAsia="Arial" w:hAnsi="Arial" w:cs="Times New Roman"/>
        </w:rPr>
        <w:t xml:space="preserve">Hiermit erkläre ich meinen Beitritt zur </w:t>
      </w:r>
      <w:r w:rsidRPr="00D7213A">
        <w:rPr>
          <w:rFonts w:ascii="Arial" w:eastAsia="Arial" w:hAnsi="Arial" w:cs="Times New Roman"/>
          <w:b/>
          <w:bCs/>
        </w:rPr>
        <w:t>RAG Schießsport der Kreisgruppe Aschaffenburg</w:t>
      </w:r>
      <w:r w:rsidRPr="00D7213A">
        <w:rPr>
          <w:rFonts w:ascii="Arial" w:eastAsia="Arial" w:hAnsi="Arial" w:cs="Times New Roman"/>
        </w:rPr>
        <w:t>. D</w:t>
      </w:r>
      <w:r w:rsidR="00B929EF">
        <w:rPr>
          <w:rFonts w:ascii="Arial" w:eastAsia="Arial" w:hAnsi="Arial" w:cs="Times New Roman"/>
        </w:rPr>
        <w:t>ie</w:t>
      </w:r>
      <w:r w:rsidRPr="00D7213A">
        <w:rPr>
          <w:rFonts w:ascii="Arial" w:eastAsia="Arial" w:hAnsi="Arial" w:cs="Times New Roman"/>
        </w:rPr>
        <w:t xml:space="preserve"> aktuell gültige </w:t>
      </w:r>
      <w:r w:rsidR="00144DFE">
        <w:rPr>
          <w:rFonts w:ascii="Arial" w:eastAsia="Arial" w:hAnsi="Arial" w:cs="Times New Roman"/>
        </w:rPr>
        <w:t>Kostenpauschale</w:t>
      </w:r>
      <w:r w:rsidRPr="00D7213A">
        <w:rPr>
          <w:rFonts w:ascii="Arial" w:eastAsia="Arial" w:hAnsi="Arial" w:cs="Times New Roman"/>
        </w:rPr>
        <w:t xml:space="preserve"> über </w:t>
      </w:r>
      <w:r w:rsidRPr="00D7213A">
        <w:rPr>
          <w:rFonts w:ascii="Arial" w:eastAsia="Arial" w:hAnsi="Arial" w:cs="Times New Roman"/>
          <w:b/>
          <w:bCs/>
        </w:rPr>
        <w:t>12,00 EUR</w:t>
      </w:r>
      <w:r w:rsidRPr="00D7213A">
        <w:rPr>
          <w:rFonts w:ascii="Arial" w:eastAsia="Arial" w:hAnsi="Arial" w:cs="Times New Roman"/>
        </w:rPr>
        <w:t xml:space="preserve"> wird jährlich zum 31. Januar per Lastschrift eingezogen.</w:t>
      </w:r>
    </w:p>
    <w:p w14:paraId="57A0517B" w14:textId="77777777" w:rsidR="003E45E7" w:rsidRPr="00D7213A" w:rsidRDefault="003E45E7" w:rsidP="003C5804">
      <w:pPr>
        <w:contextualSpacing/>
        <w:jc w:val="both"/>
        <w:rPr>
          <w:rFonts w:ascii="Arial" w:eastAsia="Arial" w:hAnsi="Arial" w:cs="Times New Roman"/>
          <w:sz w:val="10"/>
          <w:szCs w:val="10"/>
        </w:rPr>
      </w:pPr>
    </w:p>
    <w:p w14:paraId="3C62C5B5" w14:textId="77777777" w:rsidR="003E45E7" w:rsidRPr="00D7213A" w:rsidRDefault="003E45E7" w:rsidP="003C5804">
      <w:pPr>
        <w:contextualSpacing/>
        <w:jc w:val="both"/>
        <w:rPr>
          <w:rFonts w:ascii="Arial" w:eastAsia="Arial" w:hAnsi="Arial" w:cs="Times New Roman"/>
        </w:rPr>
      </w:pPr>
      <w:r w:rsidRPr="00D7213A">
        <w:rPr>
          <w:rFonts w:ascii="Arial" w:eastAsia="Arial" w:hAnsi="Arial" w:cs="Times New Roman"/>
        </w:rPr>
        <w:t xml:space="preserve">Meine Rechte und Pflichten ergeben sich aus der Satzung des VdRBw, der Schießsportordnung des Verbandes und der Geschäftsordnung der RAG Schießsport. Als Mitglied der RAG habe ich die Pflicht, die Bestimmungen des Waffengesetzes in Bezug auf Erwerb, Besitz, Aufbewahrung und Benutzung von Schusswaffen und Munition zu befolgen. </w:t>
      </w:r>
    </w:p>
    <w:p w14:paraId="34478B6B" w14:textId="77777777" w:rsidR="003E45E7" w:rsidRPr="00A52F1C" w:rsidRDefault="003E45E7" w:rsidP="003E45E7">
      <w:pPr>
        <w:contextualSpacing/>
        <w:rPr>
          <w:rFonts w:ascii="Arial" w:eastAsia="Arial" w:hAnsi="Arial" w:cs="Arial"/>
          <w:sz w:val="12"/>
          <w:szCs w:val="12"/>
        </w:rPr>
      </w:pPr>
    </w:p>
    <w:tbl>
      <w:tblPr>
        <w:tblStyle w:val="Tabellenraster"/>
        <w:tblpPr w:leftFromText="141" w:rightFromText="141" w:vertAnchor="text" w:horzAnchor="margin" w:tblpY="1"/>
        <w:tblW w:w="0" w:type="auto"/>
        <w:tblLook w:val="04A0" w:firstRow="1" w:lastRow="0" w:firstColumn="1" w:lastColumn="0" w:noHBand="0" w:noVBand="1"/>
      </w:tblPr>
      <w:tblGrid>
        <w:gridCol w:w="4531"/>
        <w:gridCol w:w="4531"/>
      </w:tblGrid>
      <w:tr w:rsidR="003E45E7" w14:paraId="3F68DDDA" w14:textId="77777777" w:rsidTr="00813FC3">
        <w:trPr>
          <w:trHeight w:val="397"/>
        </w:trPr>
        <w:tc>
          <w:tcPr>
            <w:tcW w:w="4531" w:type="dxa"/>
            <w:tcBorders>
              <w:top w:val="nil"/>
              <w:left w:val="nil"/>
              <w:bottom w:val="nil"/>
              <w:right w:val="nil"/>
            </w:tcBorders>
            <w:shd w:val="clear" w:color="auto" w:fill="DBE5F1" w:themeFill="accent1" w:themeFillTint="33"/>
            <w:vAlign w:val="center"/>
          </w:tcPr>
          <w:p w14:paraId="4FC12304" w14:textId="6E86D015" w:rsidR="003E45E7" w:rsidRDefault="00813FC3" w:rsidP="00813FC3">
            <w:pPr>
              <w:contextualSpacing/>
              <w:jc w:val="left"/>
              <w:rPr>
                <w:rFonts w:ascii="Arial" w:eastAsia="Arial" w:hAnsi="Arial" w:cs="Arial"/>
                <w:sz w:val="20"/>
                <w:szCs w:val="20"/>
              </w:rPr>
            </w:pPr>
            <w:r w:rsidRPr="00813FC3">
              <w:rPr>
                <w:rFonts w:ascii="Arial" w:eastAsia="Arial" w:hAnsi="Arial" w:cs="Arial"/>
                <w:sz w:val="24"/>
                <w:szCs w:val="24"/>
              </w:rPr>
              <w:fldChar w:fldCharType="begin">
                <w:ffData>
                  <w:name w:val="Text1"/>
                  <w:enabled/>
                  <w:calcOnExit w:val="0"/>
                  <w:textInput/>
                </w:ffData>
              </w:fldChar>
            </w:r>
            <w:bookmarkStart w:id="0" w:name="Text1"/>
            <w:r w:rsidRPr="00813FC3">
              <w:rPr>
                <w:rFonts w:ascii="Arial" w:eastAsia="Arial" w:hAnsi="Arial" w:cs="Arial"/>
                <w:sz w:val="24"/>
                <w:szCs w:val="24"/>
              </w:rPr>
              <w:instrText xml:space="preserve"> FORMTEXT </w:instrText>
            </w:r>
            <w:r w:rsidRPr="00813FC3">
              <w:rPr>
                <w:rFonts w:ascii="Arial" w:eastAsia="Arial" w:hAnsi="Arial" w:cs="Arial"/>
                <w:sz w:val="24"/>
                <w:szCs w:val="24"/>
              </w:rPr>
            </w:r>
            <w:r w:rsidRPr="00813FC3">
              <w:rPr>
                <w:rFonts w:ascii="Arial" w:eastAsia="Arial" w:hAnsi="Arial" w:cs="Arial"/>
                <w:sz w:val="24"/>
                <w:szCs w:val="24"/>
              </w:rPr>
              <w:fldChar w:fldCharType="separate"/>
            </w:r>
            <w:r w:rsidRPr="00813FC3">
              <w:rPr>
                <w:rFonts w:ascii="Arial" w:eastAsia="Arial" w:hAnsi="Arial" w:cs="Arial"/>
                <w:noProof/>
                <w:sz w:val="24"/>
                <w:szCs w:val="24"/>
              </w:rPr>
              <w:t> </w:t>
            </w:r>
            <w:r w:rsidRPr="00813FC3">
              <w:rPr>
                <w:rFonts w:ascii="Arial" w:eastAsia="Arial" w:hAnsi="Arial" w:cs="Arial"/>
                <w:noProof/>
                <w:sz w:val="24"/>
                <w:szCs w:val="24"/>
              </w:rPr>
              <w:t> </w:t>
            </w:r>
            <w:r w:rsidRPr="00813FC3">
              <w:rPr>
                <w:rFonts w:ascii="Arial" w:eastAsia="Arial" w:hAnsi="Arial" w:cs="Arial"/>
                <w:noProof/>
                <w:sz w:val="24"/>
                <w:szCs w:val="24"/>
              </w:rPr>
              <w:t> </w:t>
            </w:r>
            <w:r w:rsidRPr="00813FC3">
              <w:rPr>
                <w:rFonts w:ascii="Arial" w:eastAsia="Arial" w:hAnsi="Arial" w:cs="Arial"/>
                <w:noProof/>
                <w:sz w:val="24"/>
                <w:szCs w:val="24"/>
              </w:rPr>
              <w:t> </w:t>
            </w:r>
            <w:r w:rsidRPr="00813FC3">
              <w:rPr>
                <w:rFonts w:ascii="Arial" w:eastAsia="Arial" w:hAnsi="Arial" w:cs="Arial"/>
                <w:noProof/>
                <w:sz w:val="24"/>
                <w:szCs w:val="24"/>
              </w:rPr>
              <w:t> </w:t>
            </w:r>
            <w:r w:rsidRPr="00813FC3">
              <w:rPr>
                <w:rFonts w:ascii="Arial" w:eastAsia="Arial" w:hAnsi="Arial" w:cs="Arial"/>
                <w:sz w:val="24"/>
                <w:szCs w:val="24"/>
              </w:rPr>
              <w:fldChar w:fldCharType="end"/>
            </w:r>
            <w:bookmarkEnd w:id="0"/>
          </w:p>
        </w:tc>
        <w:tc>
          <w:tcPr>
            <w:tcW w:w="4531" w:type="dxa"/>
            <w:tcBorders>
              <w:top w:val="nil"/>
              <w:left w:val="nil"/>
              <w:bottom w:val="nil"/>
              <w:right w:val="nil"/>
            </w:tcBorders>
            <w:shd w:val="clear" w:color="auto" w:fill="DBE5F1" w:themeFill="accent1" w:themeFillTint="33"/>
            <w:vAlign w:val="center"/>
          </w:tcPr>
          <w:p w14:paraId="3F6922CD" w14:textId="317AED62" w:rsidR="003E45E7" w:rsidRDefault="00813FC3" w:rsidP="00813FC3">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2"/>
                  <w:enabled/>
                  <w:calcOnExit w:val="0"/>
                  <w:textInput/>
                </w:ffData>
              </w:fldChar>
            </w:r>
            <w:bookmarkStart w:id="1" w:name="Text2"/>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1"/>
          </w:p>
        </w:tc>
      </w:tr>
      <w:tr w:rsidR="003E45E7" w14:paraId="153FE208" w14:textId="77777777" w:rsidTr="00813FC3">
        <w:tc>
          <w:tcPr>
            <w:tcW w:w="4531" w:type="dxa"/>
            <w:tcBorders>
              <w:top w:val="nil"/>
              <w:left w:val="nil"/>
              <w:bottom w:val="nil"/>
              <w:right w:val="nil"/>
            </w:tcBorders>
            <w:vAlign w:val="center"/>
          </w:tcPr>
          <w:p w14:paraId="3513C3B2"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Name</w:t>
            </w:r>
          </w:p>
        </w:tc>
        <w:tc>
          <w:tcPr>
            <w:tcW w:w="4531" w:type="dxa"/>
            <w:tcBorders>
              <w:top w:val="nil"/>
              <w:left w:val="nil"/>
              <w:bottom w:val="nil"/>
              <w:right w:val="nil"/>
            </w:tcBorders>
            <w:vAlign w:val="center"/>
          </w:tcPr>
          <w:p w14:paraId="524752CA"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Vorname</w:t>
            </w:r>
          </w:p>
        </w:tc>
      </w:tr>
      <w:tr w:rsidR="003E45E7" w14:paraId="4FA6E1CF" w14:textId="77777777" w:rsidTr="00813FC3">
        <w:trPr>
          <w:trHeight w:val="397"/>
        </w:trPr>
        <w:tc>
          <w:tcPr>
            <w:tcW w:w="4531" w:type="dxa"/>
            <w:tcBorders>
              <w:top w:val="nil"/>
              <w:left w:val="nil"/>
              <w:bottom w:val="nil"/>
              <w:right w:val="nil"/>
            </w:tcBorders>
            <w:shd w:val="clear" w:color="auto" w:fill="DBE5F1" w:themeFill="accent1" w:themeFillTint="33"/>
            <w:vAlign w:val="center"/>
          </w:tcPr>
          <w:p w14:paraId="78510A1F" w14:textId="426B4C69" w:rsidR="003E45E7" w:rsidRDefault="00813FC3" w:rsidP="00813FC3">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3"/>
                  <w:enabled/>
                  <w:calcOnExit w:val="0"/>
                  <w:textInput/>
                </w:ffData>
              </w:fldChar>
            </w:r>
            <w:bookmarkStart w:id="2" w:name="Text3"/>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2"/>
          </w:p>
        </w:tc>
        <w:tc>
          <w:tcPr>
            <w:tcW w:w="4531" w:type="dxa"/>
            <w:tcBorders>
              <w:top w:val="nil"/>
              <w:left w:val="nil"/>
              <w:bottom w:val="nil"/>
              <w:right w:val="nil"/>
            </w:tcBorders>
            <w:shd w:val="clear" w:color="auto" w:fill="DBE5F1" w:themeFill="accent1" w:themeFillTint="33"/>
            <w:vAlign w:val="center"/>
          </w:tcPr>
          <w:p w14:paraId="57FE3E3F" w14:textId="0254CB9A" w:rsidR="003E45E7" w:rsidRDefault="00813FC3" w:rsidP="00D7213A">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4"/>
                  <w:enabled/>
                  <w:calcOnExit w:val="0"/>
                  <w:textInput/>
                </w:ffData>
              </w:fldChar>
            </w:r>
            <w:bookmarkStart w:id="3" w:name="Text4"/>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3"/>
          </w:p>
        </w:tc>
      </w:tr>
      <w:tr w:rsidR="003E45E7" w14:paraId="68C60D76" w14:textId="77777777" w:rsidTr="00813FC3">
        <w:tc>
          <w:tcPr>
            <w:tcW w:w="4531" w:type="dxa"/>
            <w:tcBorders>
              <w:top w:val="nil"/>
              <w:left w:val="nil"/>
              <w:bottom w:val="nil"/>
              <w:right w:val="nil"/>
            </w:tcBorders>
            <w:vAlign w:val="center"/>
          </w:tcPr>
          <w:p w14:paraId="5031A3C1"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Straße</w:t>
            </w:r>
          </w:p>
        </w:tc>
        <w:tc>
          <w:tcPr>
            <w:tcW w:w="4531" w:type="dxa"/>
            <w:tcBorders>
              <w:top w:val="nil"/>
              <w:left w:val="nil"/>
              <w:bottom w:val="nil"/>
              <w:right w:val="nil"/>
            </w:tcBorders>
            <w:vAlign w:val="center"/>
          </w:tcPr>
          <w:p w14:paraId="1B640FFD"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Postleitzahl, Ort</w:t>
            </w:r>
          </w:p>
        </w:tc>
      </w:tr>
      <w:tr w:rsidR="003E45E7" w14:paraId="5DFEB521" w14:textId="77777777" w:rsidTr="00D7213A">
        <w:trPr>
          <w:trHeight w:val="397"/>
        </w:trPr>
        <w:tc>
          <w:tcPr>
            <w:tcW w:w="4531" w:type="dxa"/>
            <w:tcBorders>
              <w:top w:val="nil"/>
              <w:left w:val="nil"/>
              <w:bottom w:val="nil"/>
              <w:right w:val="nil"/>
            </w:tcBorders>
            <w:shd w:val="clear" w:color="auto" w:fill="DBE5F1" w:themeFill="accent1" w:themeFillTint="33"/>
            <w:vAlign w:val="center"/>
          </w:tcPr>
          <w:p w14:paraId="2F935FDF" w14:textId="1D289C1F" w:rsidR="003E45E7" w:rsidRDefault="00813FC3" w:rsidP="00D7213A">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5"/>
                  <w:enabled/>
                  <w:calcOnExit w:val="0"/>
                  <w:textInput/>
                </w:ffData>
              </w:fldChar>
            </w:r>
            <w:bookmarkStart w:id="4" w:name="Text5"/>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4"/>
          </w:p>
        </w:tc>
        <w:tc>
          <w:tcPr>
            <w:tcW w:w="4531" w:type="dxa"/>
            <w:tcBorders>
              <w:top w:val="nil"/>
              <w:left w:val="nil"/>
              <w:bottom w:val="nil"/>
              <w:right w:val="nil"/>
            </w:tcBorders>
            <w:shd w:val="clear" w:color="auto" w:fill="DBE5F1" w:themeFill="accent1" w:themeFillTint="33"/>
            <w:vAlign w:val="center"/>
          </w:tcPr>
          <w:p w14:paraId="43D1ADA0" w14:textId="6E2124F4" w:rsidR="003E45E7" w:rsidRDefault="00813FC3" w:rsidP="00D7213A">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6"/>
                  <w:enabled/>
                  <w:calcOnExit w:val="0"/>
                  <w:textInput/>
                </w:ffData>
              </w:fldChar>
            </w:r>
            <w:bookmarkStart w:id="5" w:name="Text6"/>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5"/>
          </w:p>
        </w:tc>
      </w:tr>
      <w:tr w:rsidR="003E45E7" w14:paraId="2E5ABA87" w14:textId="77777777" w:rsidTr="00813FC3">
        <w:tc>
          <w:tcPr>
            <w:tcW w:w="4531" w:type="dxa"/>
            <w:tcBorders>
              <w:top w:val="nil"/>
              <w:left w:val="nil"/>
              <w:bottom w:val="nil"/>
              <w:right w:val="nil"/>
            </w:tcBorders>
            <w:vAlign w:val="center"/>
          </w:tcPr>
          <w:p w14:paraId="0F77A34F"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Telefon, Fax, Mobil</w:t>
            </w:r>
          </w:p>
        </w:tc>
        <w:tc>
          <w:tcPr>
            <w:tcW w:w="4531" w:type="dxa"/>
            <w:tcBorders>
              <w:top w:val="nil"/>
              <w:left w:val="nil"/>
              <w:bottom w:val="nil"/>
              <w:right w:val="nil"/>
            </w:tcBorders>
            <w:vAlign w:val="center"/>
          </w:tcPr>
          <w:p w14:paraId="7BC0CBE3"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Geburtsdatum</w:t>
            </w:r>
          </w:p>
        </w:tc>
      </w:tr>
      <w:tr w:rsidR="003E45E7" w14:paraId="4CA9D718" w14:textId="77777777" w:rsidTr="00813FC3">
        <w:trPr>
          <w:trHeight w:val="397"/>
        </w:trPr>
        <w:tc>
          <w:tcPr>
            <w:tcW w:w="9062" w:type="dxa"/>
            <w:gridSpan w:val="2"/>
            <w:tcBorders>
              <w:top w:val="nil"/>
              <w:left w:val="nil"/>
              <w:bottom w:val="nil"/>
              <w:right w:val="nil"/>
            </w:tcBorders>
            <w:shd w:val="clear" w:color="auto" w:fill="DBE5F1" w:themeFill="accent1" w:themeFillTint="33"/>
            <w:vAlign w:val="center"/>
          </w:tcPr>
          <w:p w14:paraId="0396D659" w14:textId="2C41727E" w:rsidR="003E45E7" w:rsidRDefault="00813FC3" w:rsidP="00D7213A">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7"/>
                  <w:enabled/>
                  <w:calcOnExit w:val="0"/>
                  <w:textInput/>
                </w:ffData>
              </w:fldChar>
            </w:r>
            <w:bookmarkStart w:id="6" w:name="Text7"/>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6"/>
          </w:p>
        </w:tc>
      </w:tr>
      <w:tr w:rsidR="003E45E7" w14:paraId="5E33A318" w14:textId="77777777" w:rsidTr="00813FC3">
        <w:tc>
          <w:tcPr>
            <w:tcW w:w="9062" w:type="dxa"/>
            <w:gridSpan w:val="2"/>
            <w:tcBorders>
              <w:top w:val="nil"/>
              <w:left w:val="nil"/>
              <w:bottom w:val="nil"/>
              <w:right w:val="nil"/>
            </w:tcBorders>
            <w:vAlign w:val="center"/>
          </w:tcPr>
          <w:p w14:paraId="2AAD877D"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E-Mail</w:t>
            </w:r>
          </w:p>
        </w:tc>
      </w:tr>
      <w:tr w:rsidR="003E45E7" w14:paraId="17E056F9" w14:textId="77777777" w:rsidTr="00813FC3">
        <w:trPr>
          <w:trHeight w:val="397"/>
        </w:trPr>
        <w:tc>
          <w:tcPr>
            <w:tcW w:w="9062" w:type="dxa"/>
            <w:gridSpan w:val="2"/>
            <w:tcBorders>
              <w:top w:val="nil"/>
              <w:left w:val="nil"/>
              <w:bottom w:val="nil"/>
              <w:right w:val="nil"/>
            </w:tcBorders>
            <w:shd w:val="clear" w:color="auto" w:fill="DBE5F1" w:themeFill="accent1" w:themeFillTint="33"/>
            <w:vAlign w:val="center"/>
          </w:tcPr>
          <w:p w14:paraId="7E04C401" w14:textId="747C4223" w:rsidR="003E45E7" w:rsidRDefault="00813FC3" w:rsidP="00D7213A">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8"/>
                  <w:enabled/>
                  <w:calcOnExit w:val="0"/>
                  <w:textInput/>
                </w:ffData>
              </w:fldChar>
            </w:r>
            <w:bookmarkStart w:id="7" w:name="Text8"/>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7"/>
          </w:p>
        </w:tc>
      </w:tr>
      <w:tr w:rsidR="003E45E7" w14:paraId="71D6BAD6" w14:textId="77777777" w:rsidTr="00813FC3">
        <w:trPr>
          <w:trHeight w:val="227"/>
        </w:trPr>
        <w:tc>
          <w:tcPr>
            <w:tcW w:w="9062" w:type="dxa"/>
            <w:gridSpan w:val="2"/>
            <w:tcBorders>
              <w:top w:val="nil"/>
              <w:left w:val="nil"/>
              <w:bottom w:val="nil"/>
              <w:right w:val="nil"/>
            </w:tcBorders>
            <w:shd w:val="clear" w:color="auto" w:fill="auto"/>
            <w:vAlign w:val="center"/>
          </w:tcPr>
          <w:p w14:paraId="147544A2" w14:textId="77777777" w:rsidR="003E45E7" w:rsidRDefault="003E45E7" w:rsidP="003E45E7">
            <w:pPr>
              <w:contextualSpacing/>
              <w:jc w:val="left"/>
              <w:rPr>
                <w:rFonts w:ascii="Arial" w:eastAsia="Arial" w:hAnsi="Arial" w:cs="Arial"/>
                <w:sz w:val="20"/>
                <w:szCs w:val="20"/>
              </w:rPr>
            </w:pPr>
            <w:r w:rsidRPr="004C6B0A">
              <w:rPr>
                <w:rFonts w:ascii="Arial" w:eastAsia="Arial" w:hAnsi="Arial" w:cs="Arial"/>
                <w:b/>
                <w:bCs/>
                <w:sz w:val="20"/>
                <w:szCs w:val="20"/>
              </w:rPr>
              <w:t>Mitgliedsnummer VdRBw</w:t>
            </w:r>
            <w:r>
              <w:rPr>
                <w:rFonts w:ascii="Arial" w:eastAsia="Arial" w:hAnsi="Arial" w:cs="Arial"/>
                <w:b/>
                <w:bCs/>
                <w:sz w:val="20"/>
                <w:szCs w:val="20"/>
              </w:rPr>
              <w:t xml:space="preserve"> + RK Name</w:t>
            </w:r>
          </w:p>
        </w:tc>
      </w:tr>
      <w:tr w:rsidR="00D7213A" w14:paraId="0D9774FA" w14:textId="77777777" w:rsidTr="00682B31">
        <w:trPr>
          <w:trHeight w:val="397"/>
        </w:trPr>
        <w:tc>
          <w:tcPr>
            <w:tcW w:w="9062" w:type="dxa"/>
            <w:gridSpan w:val="2"/>
            <w:tcBorders>
              <w:top w:val="nil"/>
              <w:left w:val="nil"/>
              <w:bottom w:val="nil"/>
              <w:right w:val="nil"/>
            </w:tcBorders>
            <w:shd w:val="clear" w:color="auto" w:fill="DBE5F1" w:themeFill="accent1" w:themeFillTint="33"/>
            <w:vAlign w:val="center"/>
          </w:tcPr>
          <w:p w14:paraId="5AB284A4" w14:textId="43934137" w:rsidR="00D7213A" w:rsidRDefault="00D7213A" w:rsidP="00D7213A">
            <w:pPr>
              <w:contextualSpacing/>
              <w:jc w:val="left"/>
              <w:rPr>
                <w:rFonts w:ascii="Arial" w:eastAsia="Arial" w:hAnsi="Arial" w:cs="Arial"/>
                <w:sz w:val="20"/>
                <w:szCs w:val="20"/>
              </w:rPr>
            </w:pPr>
            <w:r w:rsidRPr="00D7213A">
              <w:rPr>
                <w:rFonts w:ascii="Arial" w:eastAsia="Arial" w:hAnsi="Arial" w:cs="Arial"/>
                <w:sz w:val="24"/>
                <w:szCs w:val="24"/>
              </w:rPr>
              <w:fldChar w:fldCharType="begin">
                <w:ffData>
                  <w:name w:val="Text9"/>
                  <w:enabled/>
                  <w:calcOnExit w:val="0"/>
                  <w:textInput/>
                </w:ffData>
              </w:fldChar>
            </w:r>
            <w:bookmarkStart w:id="8" w:name="Text9"/>
            <w:r w:rsidRPr="00D7213A">
              <w:rPr>
                <w:rFonts w:ascii="Arial" w:eastAsia="Arial" w:hAnsi="Arial" w:cs="Arial"/>
                <w:sz w:val="24"/>
                <w:szCs w:val="24"/>
              </w:rPr>
              <w:instrText xml:space="preserve"> FORMTEXT </w:instrText>
            </w:r>
            <w:r w:rsidRPr="00D7213A">
              <w:rPr>
                <w:rFonts w:ascii="Arial" w:eastAsia="Arial" w:hAnsi="Arial" w:cs="Arial"/>
                <w:sz w:val="24"/>
                <w:szCs w:val="24"/>
              </w:rPr>
            </w:r>
            <w:r w:rsidRPr="00D7213A">
              <w:rPr>
                <w:rFonts w:ascii="Arial" w:eastAsia="Arial" w:hAnsi="Arial" w:cs="Arial"/>
                <w:sz w:val="24"/>
                <w:szCs w:val="24"/>
              </w:rPr>
              <w:fldChar w:fldCharType="separate"/>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noProof/>
                <w:sz w:val="24"/>
                <w:szCs w:val="24"/>
              </w:rPr>
              <w:t> </w:t>
            </w:r>
            <w:r w:rsidRPr="00D7213A">
              <w:rPr>
                <w:rFonts w:ascii="Arial" w:eastAsia="Arial" w:hAnsi="Arial" w:cs="Arial"/>
                <w:sz w:val="24"/>
                <w:szCs w:val="24"/>
              </w:rPr>
              <w:fldChar w:fldCharType="end"/>
            </w:r>
            <w:bookmarkEnd w:id="8"/>
          </w:p>
        </w:tc>
      </w:tr>
      <w:tr w:rsidR="003E45E7" w14:paraId="0A3C7F9E" w14:textId="77777777" w:rsidTr="00813FC3">
        <w:tc>
          <w:tcPr>
            <w:tcW w:w="4531" w:type="dxa"/>
            <w:tcBorders>
              <w:top w:val="nil"/>
              <w:left w:val="nil"/>
              <w:bottom w:val="nil"/>
              <w:right w:val="nil"/>
            </w:tcBorders>
            <w:vAlign w:val="center"/>
          </w:tcPr>
          <w:p w14:paraId="066F55CB" w14:textId="01053BF4"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Ort, Datum</w:t>
            </w:r>
          </w:p>
        </w:tc>
        <w:tc>
          <w:tcPr>
            <w:tcW w:w="4531" w:type="dxa"/>
            <w:tcBorders>
              <w:top w:val="nil"/>
              <w:left w:val="nil"/>
              <w:bottom w:val="nil"/>
              <w:right w:val="nil"/>
            </w:tcBorders>
            <w:vAlign w:val="center"/>
          </w:tcPr>
          <w:p w14:paraId="783AFE58" w14:textId="77777777" w:rsidR="003E45E7" w:rsidRPr="004C6B0A" w:rsidRDefault="003E45E7" w:rsidP="003E45E7">
            <w:pPr>
              <w:contextualSpacing/>
              <w:jc w:val="left"/>
              <w:rPr>
                <w:rFonts w:ascii="Arial" w:eastAsia="Arial" w:hAnsi="Arial" w:cs="Arial"/>
                <w:b/>
                <w:bCs/>
                <w:sz w:val="20"/>
                <w:szCs w:val="20"/>
              </w:rPr>
            </w:pPr>
            <w:r w:rsidRPr="004C6B0A">
              <w:rPr>
                <w:rFonts w:ascii="Arial" w:eastAsia="Arial" w:hAnsi="Arial" w:cs="Arial"/>
                <w:b/>
                <w:bCs/>
                <w:sz w:val="20"/>
                <w:szCs w:val="20"/>
              </w:rPr>
              <w:t>Unterschrift</w:t>
            </w:r>
          </w:p>
        </w:tc>
      </w:tr>
    </w:tbl>
    <w:p w14:paraId="4DF87770" w14:textId="77777777" w:rsidR="003E45E7" w:rsidRPr="00163BB5" w:rsidRDefault="003E45E7" w:rsidP="003E45E7">
      <w:pPr>
        <w:contextualSpacing/>
        <w:rPr>
          <w:rFonts w:ascii="Arial" w:eastAsia="Arial" w:hAnsi="Arial" w:cs="Arial"/>
          <w:sz w:val="8"/>
          <w:szCs w:val="8"/>
        </w:rPr>
      </w:pPr>
    </w:p>
    <w:p w14:paraId="500ACF84" w14:textId="77777777" w:rsidR="003E45E7" w:rsidRPr="00EF4400" w:rsidRDefault="003E45E7" w:rsidP="003E45E7">
      <w:pPr>
        <w:contextualSpacing/>
        <w:rPr>
          <w:rFonts w:ascii="Arial" w:eastAsia="Arial" w:hAnsi="Arial" w:cs="Arial"/>
          <w:bCs/>
          <w:sz w:val="20"/>
          <w:szCs w:val="20"/>
        </w:rPr>
      </w:pPr>
      <w:r w:rsidRPr="00EF4400">
        <w:rPr>
          <w:rFonts w:ascii="Arial" w:eastAsia="Arial" w:hAnsi="Arial" w:cs="Arial"/>
          <w:bCs/>
          <w:sz w:val="16"/>
          <w:szCs w:val="16"/>
        </w:rPr>
        <w:t>Mit der Speicherung meiner Daten, ausschließlich für Zwecke des VdRBw e.V., bin ich einverstanden.</w:t>
      </w:r>
      <w:r>
        <w:rPr>
          <w:rFonts w:ascii="Arial" w:eastAsia="Arial" w:hAnsi="Arial" w:cs="Arial"/>
          <w:bCs/>
          <w:sz w:val="20"/>
          <w:szCs w:val="20"/>
        </w:rPr>
        <w:t xml:space="preserve"> </w:t>
      </w:r>
    </w:p>
    <w:p w14:paraId="49C7CDE6" w14:textId="77777777" w:rsidR="003E45E7" w:rsidRPr="001672C4" w:rsidRDefault="003E45E7" w:rsidP="003E45E7">
      <w:pPr>
        <w:contextualSpacing/>
        <w:jc w:val="left"/>
        <w:rPr>
          <w:rFonts w:ascii="Arial" w:eastAsia="Arial" w:hAnsi="Arial" w:cs="Arial"/>
          <w:b/>
          <w:sz w:val="10"/>
          <w:szCs w:val="10"/>
        </w:rPr>
      </w:pPr>
    </w:p>
    <w:p w14:paraId="1132CD52" w14:textId="77777777" w:rsidR="003E45E7" w:rsidRPr="003C5804" w:rsidRDefault="003E45E7" w:rsidP="003E45E7">
      <w:pPr>
        <w:contextualSpacing/>
        <w:jc w:val="left"/>
        <w:rPr>
          <w:rFonts w:ascii="Arial" w:eastAsia="Arial" w:hAnsi="Arial" w:cs="Arial"/>
          <w:b/>
        </w:rPr>
      </w:pPr>
      <w:r w:rsidRPr="003C5804">
        <w:rPr>
          <w:rFonts w:ascii="Arial" w:eastAsia="Arial" w:hAnsi="Arial" w:cs="Arial"/>
          <w:b/>
        </w:rPr>
        <w:t>SEPA-Lastschriftmandat</w:t>
      </w:r>
    </w:p>
    <w:p w14:paraId="64FB7151" w14:textId="77777777" w:rsidR="003E45E7" w:rsidRPr="003C5804" w:rsidRDefault="003E45E7" w:rsidP="003E45E7">
      <w:pPr>
        <w:contextualSpacing/>
        <w:jc w:val="left"/>
        <w:rPr>
          <w:rFonts w:ascii="Arial" w:eastAsia="Arial" w:hAnsi="Arial" w:cs="Arial"/>
          <w:b/>
        </w:rPr>
      </w:pPr>
      <w:r w:rsidRPr="003C5804">
        <w:rPr>
          <w:rFonts w:ascii="Arial" w:eastAsia="Arial" w:hAnsi="Arial" w:cs="Arial"/>
        </w:rPr>
        <w:t xml:space="preserve">Gläubiger-Identifikationsnummer: </w:t>
      </w:r>
      <w:r w:rsidRPr="003C5804">
        <w:rPr>
          <w:rFonts w:ascii="Arial" w:eastAsia="Arial" w:hAnsi="Arial" w:cs="Arial"/>
          <w:b/>
        </w:rPr>
        <w:t>DE14ZZZ00000023773</w:t>
      </w:r>
    </w:p>
    <w:p w14:paraId="1D3728EA" w14:textId="77777777" w:rsidR="003E45E7" w:rsidRPr="003C5804" w:rsidRDefault="003E45E7" w:rsidP="003E45E7">
      <w:pPr>
        <w:contextualSpacing/>
        <w:jc w:val="left"/>
        <w:rPr>
          <w:rFonts w:ascii="Arial" w:eastAsia="Arial" w:hAnsi="Arial" w:cs="Arial"/>
        </w:rPr>
      </w:pPr>
      <w:r w:rsidRPr="003C5804">
        <w:rPr>
          <w:rFonts w:ascii="Arial" w:eastAsia="Arial" w:hAnsi="Arial" w:cs="Arial"/>
        </w:rPr>
        <w:t xml:space="preserve">Mandatsreferenz: </w:t>
      </w:r>
      <w:proofErr w:type="gramStart"/>
      <w:r w:rsidRPr="003C5804">
        <w:rPr>
          <w:rFonts w:ascii="Arial" w:eastAsia="Arial" w:hAnsi="Arial" w:cs="Arial"/>
          <w:b/>
        </w:rPr>
        <w:t>RAG(</w:t>
      </w:r>
      <w:proofErr w:type="gramEnd"/>
      <w:r w:rsidRPr="003C5804">
        <w:rPr>
          <w:rFonts w:ascii="Arial" w:eastAsia="Arial" w:hAnsi="Arial" w:cs="Arial"/>
          <w:b/>
        </w:rPr>
        <w:t>+Mitgliedsnummer VdRBw)</w:t>
      </w:r>
    </w:p>
    <w:p w14:paraId="68294F7B" w14:textId="77777777" w:rsidR="003E45E7" w:rsidRPr="00163BB5" w:rsidRDefault="003E45E7" w:rsidP="003E45E7">
      <w:pPr>
        <w:ind w:right="-567"/>
        <w:contextualSpacing/>
        <w:rPr>
          <w:rFonts w:ascii="Arial" w:eastAsia="Arial" w:hAnsi="Arial" w:cs="Arial"/>
          <w:sz w:val="10"/>
          <w:szCs w:val="10"/>
        </w:rPr>
      </w:pPr>
    </w:p>
    <w:p w14:paraId="13DAFD8C" w14:textId="77777777" w:rsidR="003E45E7" w:rsidRPr="00190C74" w:rsidRDefault="003E45E7" w:rsidP="003C5804">
      <w:pPr>
        <w:contextualSpacing/>
        <w:jc w:val="both"/>
        <w:rPr>
          <w:rFonts w:ascii="Arial" w:eastAsia="Arial" w:hAnsi="Arial" w:cs="Arial"/>
          <w:sz w:val="20"/>
          <w:szCs w:val="20"/>
        </w:rPr>
      </w:pPr>
      <w:r w:rsidRPr="00190C74">
        <w:rPr>
          <w:rFonts w:ascii="Arial" w:eastAsia="Arial" w:hAnsi="Arial" w:cs="Arial"/>
          <w:sz w:val="20"/>
          <w:szCs w:val="20"/>
        </w:rPr>
        <w:t xml:space="preserve">Ich ermächtige die RAG Schießsport Zahlungen von meinem Konto mittels Lastschrift einzuziehen. </w:t>
      </w:r>
    </w:p>
    <w:p w14:paraId="533DB1DC" w14:textId="77777777" w:rsidR="003E45E7" w:rsidRPr="00190C74" w:rsidRDefault="003E45E7" w:rsidP="003C5804">
      <w:pPr>
        <w:contextualSpacing/>
        <w:jc w:val="both"/>
        <w:rPr>
          <w:rFonts w:ascii="Arial" w:eastAsia="Arial" w:hAnsi="Arial" w:cs="Arial"/>
          <w:sz w:val="20"/>
          <w:szCs w:val="20"/>
        </w:rPr>
      </w:pPr>
      <w:r w:rsidRPr="00190C74">
        <w:rPr>
          <w:rFonts w:ascii="Arial" w:eastAsia="Arial" w:hAnsi="Arial" w:cs="Arial"/>
          <w:sz w:val="20"/>
          <w:szCs w:val="20"/>
        </w:rPr>
        <w:t xml:space="preserve">Zugleich weise ich mein Kreditinstitut an, die von der RAG auf mein Konto gezogenen Lastschriften einzulösen. Hinweis: Ich kann innerhalb von acht Wochen, beginnend mit dem Belastungsdatum, die Erstattung des belasteten Betrages verlangen. Es gelten dabei die mit meinem Kreditinstitut vereinbarten Bedingungen. </w:t>
      </w:r>
    </w:p>
    <w:p w14:paraId="00DD2223" w14:textId="77777777" w:rsidR="003E45E7" w:rsidRPr="001672C4" w:rsidRDefault="003E45E7" w:rsidP="003E45E7">
      <w:pPr>
        <w:ind w:right="-567"/>
        <w:contextualSpacing/>
        <w:rPr>
          <w:rFonts w:ascii="Arial" w:eastAsia="Arial" w:hAnsi="Arial" w:cs="Arial"/>
          <w:sz w:val="12"/>
          <w:szCs w:val="1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12"/>
        <w:gridCol w:w="413"/>
        <w:gridCol w:w="412"/>
        <w:gridCol w:w="412"/>
        <w:gridCol w:w="413"/>
        <w:gridCol w:w="412"/>
        <w:gridCol w:w="412"/>
        <w:gridCol w:w="413"/>
        <w:gridCol w:w="412"/>
        <w:gridCol w:w="413"/>
        <w:gridCol w:w="231"/>
        <w:gridCol w:w="181"/>
        <w:gridCol w:w="412"/>
        <w:gridCol w:w="413"/>
        <w:gridCol w:w="412"/>
        <w:gridCol w:w="412"/>
        <w:gridCol w:w="413"/>
        <w:gridCol w:w="412"/>
        <w:gridCol w:w="412"/>
        <w:gridCol w:w="413"/>
        <w:gridCol w:w="412"/>
        <w:gridCol w:w="413"/>
      </w:tblGrid>
      <w:tr w:rsidR="00970BB8" w14:paraId="6805480F" w14:textId="77777777" w:rsidTr="00FE4FF2">
        <w:trPr>
          <w:trHeight w:val="397"/>
        </w:trPr>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977FE" w14:textId="740C837F" w:rsidR="00970BB8" w:rsidRDefault="00970BB8" w:rsidP="0079605D">
            <w:pPr>
              <w:ind w:right="-567"/>
              <w:contextualSpacing/>
              <w:jc w:val="left"/>
              <w:rPr>
                <w:rFonts w:ascii="Arial" w:eastAsia="Arial" w:hAnsi="Arial" w:cs="Arial"/>
                <w:b/>
                <w:bCs/>
                <w:sz w:val="20"/>
                <w:szCs w:val="20"/>
              </w:rPr>
            </w:pPr>
            <w:r w:rsidRPr="002A170A">
              <w:rPr>
                <w:rFonts w:ascii="Arial" w:eastAsia="Arial" w:hAnsi="Arial" w:cs="Arial"/>
                <w:b/>
                <w:bCs/>
                <w:sz w:val="20"/>
                <w:szCs w:val="20"/>
              </w:rPr>
              <w:t xml:space="preserve"> </w:t>
            </w:r>
            <w:r>
              <w:rPr>
                <w:rFonts w:ascii="Arial" w:eastAsia="Arial" w:hAnsi="Arial" w:cs="Arial"/>
                <w:b/>
                <w:bCs/>
                <w:sz w:val="20"/>
                <w:szCs w:val="20"/>
              </w:rPr>
              <w:t>D</w:t>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42D57" w14:textId="4F87B224" w:rsidR="00970BB8" w:rsidRDefault="00970BB8" w:rsidP="0079605D">
            <w:pPr>
              <w:ind w:right="-567"/>
              <w:contextualSpacing/>
              <w:jc w:val="left"/>
              <w:rPr>
                <w:rFonts w:ascii="Arial" w:eastAsia="Arial" w:hAnsi="Arial" w:cs="Arial"/>
                <w:sz w:val="20"/>
                <w:szCs w:val="20"/>
              </w:rPr>
            </w:pPr>
            <w:r>
              <w:rPr>
                <w:rFonts w:ascii="Arial" w:eastAsia="Arial" w:hAnsi="Arial" w:cs="Arial"/>
                <w:b/>
                <w:bCs/>
                <w:sz w:val="20"/>
                <w:szCs w:val="20"/>
              </w:rPr>
              <w:t>E</w:t>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4C31CF" w14:textId="4DE06C6B"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bookmarkStart w:id="9" w:name="Text1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9"/>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1F8573" w14:textId="72D48EC4"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F6FE9" w14:textId="5F75F82D"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4FD08" w14:textId="4BBEC3AB"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EC0F5F" w14:textId="7065517B"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685D4" w14:textId="1B9DA156"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8F971" w14:textId="094311C6"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2665AC" w14:textId="6D0D8EE0"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780FA" w14:textId="3C2F1F30"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BDCA5" w14:textId="76CC38FE"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CA061" w14:textId="13B37032"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715513" w14:textId="65E3F4D2"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D97759" w14:textId="75340124"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442B6" w14:textId="671CAEA6"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0E7E" w14:textId="5264F7C9"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8D178" w14:textId="0682BFED"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885F7" w14:textId="61099BC5"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8365E" w14:textId="48A9C901"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1A66B9" w14:textId="34910F8B"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c>
          <w:tcPr>
            <w:tcW w:w="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734AB1" w14:textId="3C0E1BB7" w:rsidR="00970BB8" w:rsidRDefault="00970BB8" w:rsidP="0079605D">
            <w:pPr>
              <w:ind w:right="-567"/>
              <w:contextualSpacing/>
              <w:jc w:val="left"/>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type w:val="number"/>
                    <w:maxLength w:val="1"/>
                    <w:forma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p>
        </w:tc>
      </w:tr>
      <w:tr w:rsidR="003E45E7" w14:paraId="1A41AF99" w14:textId="77777777" w:rsidTr="00FE4FF2">
        <w:tc>
          <w:tcPr>
            <w:tcW w:w="4767" w:type="dxa"/>
            <w:gridSpan w:val="12"/>
            <w:tcBorders>
              <w:top w:val="single" w:sz="4" w:space="0" w:color="auto"/>
            </w:tcBorders>
          </w:tcPr>
          <w:p w14:paraId="2DAA5200" w14:textId="77777777" w:rsidR="003E45E7" w:rsidRPr="004C6B0A" w:rsidRDefault="003E45E7" w:rsidP="003E45E7">
            <w:pPr>
              <w:ind w:right="-567"/>
              <w:contextualSpacing/>
              <w:jc w:val="left"/>
              <w:rPr>
                <w:rFonts w:ascii="Arial" w:eastAsia="Arial" w:hAnsi="Arial" w:cs="Arial"/>
                <w:b/>
                <w:bCs/>
                <w:sz w:val="20"/>
                <w:szCs w:val="20"/>
              </w:rPr>
            </w:pPr>
            <w:r w:rsidRPr="004C6B0A">
              <w:rPr>
                <w:rFonts w:ascii="Arial" w:eastAsia="Arial" w:hAnsi="Arial" w:cs="Arial"/>
                <w:b/>
                <w:bCs/>
                <w:sz w:val="20"/>
                <w:szCs w:val="20"/>
              </w:rPr>
              <w:t>IBAN</w:t>
            </w:r>
          </w:p>
        </w:tc>
        <w:tc>
          <w:tcPr>
            <w:tcW w:w="4305" w:type="dxa"/>
            <w:gridSpan w:val="11"/>
            <w:tcBorders>
              <w:top w:val="single" w:sz="4" w:space="0" w:color="auto"/>
            </w:tcBorders>
          </w:tcPr>
          <w:p w14:paraId="7A1888B6" w14:textId="58E87181" w:rsidR="003E45E7" w:rsidRPr="004C6B0A" w:rsidRDefault="003E45E7" w:rsidP="00496592">
            <w:pPr>
              <w:ind w:right="-567"/>
              <w:contextualSpacing/>
              <w:rPr>
                <w:rFonts w:ascii="Arial" w:eastAsia="Arial" w:hAnsi="Arial" w:cs="Arial"/>
                <w:b/>
                <w:bCs/>
                <w:sz w:val="20"/>
                <w:szCs w:val="20"/>
              </w:rPr>
            </w:pPr>
            <w:r>
              <w:rPr>
                <w:rFonts w:ascii="Arial" w:eastAsia="Arial" w:hAnsi="Arial" w:cs="Arial"/>
                <w:b/>
                <w:bCs/>
                <w:sz w:val="20"/>
                <w:szCs w:val="20"/>
              </w:rPr>
              <w:t xml:space="preserve">                                             </w:t>
            </w:r>
          </w:p>
        </w:tc>
      </w:tr>
      <w:tr w:rsidR="003E45E7" w14:paraId="674D06A6" w14:textId="77777777" w:rsidTr="00136A23">
        <w:trPr>
          <w:trHeight w:val="397"/>
        </w:trPr>
        <w:tc>
          <w:tcPr>
            <w:tcW w:w="4767" w:type="dxa"/>
            <w:gridSpan w:val="12"/>
            <w:shd w:val="clear" w:color="auto" w:fill="DBE5F1" w:themeFill="accent1" w:themeFillTint="33"/>
            <w:vAlign w:val="center"/>
          </w:tcPr>
          <w:p w14:paraId="64FA2F43" w14:textId="7DE18C4A" w:rsidR="003E45E7" w:rsidRDefault="00136A23" w:rsidP="00136A23">
            <w:pPr>
              <w:ind w:right="-567"/>
              <w:contextualSpacing/>
              <w:jc w:val="left"/>
              <w:rPr>
                <w:rFonts w:ascii="Arial" w:eastAsia="Arial" w:hAnsi="Arial" w:cs="Arial"/>
                <w:sz w:val="20"/>
                <w:szCs w:val="20"/>
              </w:rPr>
            </w:pPr>
            <w:r w:rsidRPr="00136A23">
              <w:rPr>
                <w:rFonts w:ascii="Arial" w:eastAsia="Arial" w:hAnsi="Arial" w:cs="Arial"/>
                <w:sz w:val="24"/>
                <w:szCs w:val="24"/>
              </w:rPr>
              <w:fldChar w:fldCharType="begin">
                <w:ffData>
                  <w:name w:val="Text11"/>
                  <w:enabled/>
                  <w:calcOnExit w:val="0"/>
                  <w:textInput/>
                </w:ffData>
              </w:fldChar>
            </w:r>
            <w:bookmarkStart w:id="10" w:name="Text11"/>
            <w:r w:rsidRPr="00136A23">
              <w:rPr>
                <w:rFonts w:ascii="Arial" w:eastAsia="Arial" w:hAnsi="Arial" w:cs="Arial"/>
                <w:sz w:val="24"/>
                <w:szCs w:val="24"/>
              </w:rPr>
              <w:instrText xml:space="preserve"> FORMTEXT </w:instrText>
            </w:r>
            <w:r w:rsidRPr="00136A23">
              <w:rPr>
                <w:rFonts w:ascii="Arial" w:eastAsia="Arial" w:hAnsi="Arial" w:cs="Arial"/>
                <w:sz w:val="24"/>
                <w:szCs w:val="24"/>
              </w:rPr>
            </w:r>
            <w:r w:rsidRPr="00136A23">
              <w:rPr>
                <w:rFonts w:ascii="Arial" w:eastAsia="Arial" w:hAnsi="Arial" w:cs="Arial"/>
                <w:sz w:val="24"/>
                <w:szCs w:val="24"/>
              </w:rPr>
              <w:fldChar w:fldCharType="separate"/>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sz w:val="24"/>
                <w:szCs w:val="24"/>
              </w:rPr>
              <w:fldChar w:fldCharType="end"/>
            </w:r>
            <w:bookmarkEnd w:id="10"/>
          </w:p>
        </w:tc>
        <w:tc>
          <w:tcPr>
            <w:tcW w:w="4305" w:type="dxa"/>
            <w:gridSpan w:val="11"/>
            <w:shd w:val="clear" w:color="auto" w:fill="DBE5F1" w:themeFill="accent1" w:themeFillTint="33"/>
            <w:vAlign w:val="center"/>
          </w:tcPr>
          <w:p w14:paraId="6CF3FD65" w14:textId="6CA4B33F" w:rsidR="003E45E7" w:rsidRDefault="00136A23" w:rsidP="00136A23">
            <w:pPr>
              <w:tabs>
                <w:tab w:val="left" w:pos="525"/>
                <w:tab w:val="center" w:pos="2328"/>
              </w:tabs>
              <w:ind w:right="-567"/>
              <w:contextualSpacing/>
              <w:jc w:val="left"/>
              <w:rPr>
                <w:rFonts w:ascii="Arial" w:eastAsia="Arial" w:hAnsi="Arial" w:cs="Arial"/>
                <w:sz w:val="20"/>
                <w:szCs w:val="20"/>
              </w:rPr>
            </w:pPr>
            <w:r w:rsidRPr="00136A23">
              <w:rPr>
                <w:rFonts w:ascii="Arial" w:eastAsia="Arial" w:hAnsi="Arial" w:cs="Arial"/>
                <w:sz w:val="24"/>
                <w:szCs w:val="24"/>
              </w:rPr>
              <w:fldChar w:fldCharType="begin">
                <w:ffData>
                  <w:name w:val="Text12"/>
                  <w:enabled/>
                  <w:calcOnExit w:val="0"/>
                  <w:textInput/>
                </w:ffData>
              </w:fldChar>
            </w:r>
            <w:bookmarkStart w:id="11" w:name="Text12"/>
            <w:r w:rsidRPr="00136A23">
              <w:rPr>
                <w:rFonts w:ascii="Arial" w:eastAsia="Arial" w:hAnsi="Arial" w:cs="Arial"/>
                <w:sz w:val="24"/>
                <w:szCs w:val="24"/>
              </w:rPr>
              <w:instrText xml:space="preserve"> FORMTEXT </w:instrText>
            </w:r>
            <w:r w:rsidRPr="00136A23">
              <w:rPr>
                <w:rFonts w:ascii="Arial" w:eastAsia="Arial" w:hAnsi="Arial" w:cs="Arial"/>
                <w:sz w:val="24"/>
                <w:szCs w:val="24"/>
              </w:rPr>
            </w:r>
            <w:r w:rsidRPr="00136A23">
              <w:rPr>
                <w:rFonts w:ascii="Arial" w:eastAsia="Arial" w:hAnsi="Arial" w:cs="Arial"/>
                <w:sz w:val="24"/>
                <w:szCs w:val="24"/>
              </w:rPr>
              <w:fldChar w:fldCharType="separate"/>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sz w:val="24"/>
                <w:szCs w:val="24"/>
              </w:rPr>
              <w:fldChar w:fldCharType="end"/>
            </w:r>
            <w:bookmarkEnd w:id="11"/>
          </w:p>
        </w:tc>
      </w:tr>
      <w:tr w:rsidR="002010FF" w14:paraId="58B0B48F" w14:textId="77777777" w:rsidTr="0062569A">
        <w:tc>
          <w:tcPr>
            <w:tcW w:w="4767" w:type="dxa"/>
            <w:gridSpan w:val="12"/>
            <w:shd w:val="clear" w:color="auto" w:fill="auto"/>
            <w:vAlign w:val="center"/>
          </w:tcPr>
          <w:p w14:paraId="3221AB79" w14:textId="7A15CE2C" w:rsidR="002010FF" w:rsidRDefault="0062569A" w:rsidP="0062569A">
            <w:pPr>
              <w:ind w:right="-567"/>
              <w:contextualSpacing/>
              <w:jc w:val="left"/>
              <w:rPr>
                <w:rFonts w:ascii="Arial" w:eastAsia="Arial" w:hAnsi="Arial" w:cs="Arial"/>
                <w:sz w:val="20"/>
                <w:szCs w:val="20"/>
              </w:rPr>
            </w:pPr>
            <w:r w:rsidRPr="004C6B0A">
              <w:rPr>
                <w:rFonts w:ascii="Arial" w:eastAsia="Arial" w:hAnsi="Arial" w:cs="Arial"/>
                <w:b/>
                <w:bCs/>
                <w:sz w:val="20"/>
                <w:szCs w:val="20"/>
              </w:rPr>
              <w:t>Kreditinstitut</w:t>
            </w:r>
          </w:p>
        </w:tc>
        <w:tc>
          <w:tcPr>
            <w:tcW w:w="4305" w:type="dxa"/>
            <w:gridSpan w:val="11"/>
            <w:shd w:val="clear" w:color="auto" w:fill="auto"/>
            <w:vAlign w:val="center"/>
          </w:tcPr>
          <w:p w14:paraId="50BC08F6" w14:textId="6857394D" w:rsidR="002010FF" w:rsidRDefault="0062569A" w:rsidP="0062569A">
            <w:pPr>
              <w:ind w:right="-567"/>
              <w:contextualSpacing/>
              <w:jc w:val="left"/>
              <w:rPr>
                <w:rFonts w:ascii="Arial" w:eastAsia="Arial" w:hAnsi="Arial" w:cs="Arial"/>
                <w:sz w:val="20"/>
                <w:szCs w:val="20"/>
              </w:rPr>
            </w:pPr>
            <w:r w:rsidRPr="004C6B0A">
              <w:rPr>
                <w:rFonts w:ascii="Arial" w:eastAsia="Arial" w:hAnsi="Arial" w:cs="Arial"/>
                <w:b/>
                <w:bCs/>
                <w:sz w:val="20"/>
                <w:szCs w:val="20"/>
              </w:rPr>
              <w:t>BIC</w:t>
            </w:r>
          </w:p>
        </w:tc>
      </w:tr>
      <w:tr w:rsidR="002010FF" w14:paraId="3D92C478" w14:textId="77777777" w:rsidTr="00136A23">
        <w:trPr>
          <w:trHeight w:val="397"/>
        </w:trPr>
        <w:tc>
          <w:tcPr>
            <w:tcW w:w="4767" w:type="dxa"/>
            <w:gridSpan w:val="12"/>
            <w:shd w:val="clear" w:color="auto" w:fill="DBE5F1" w:themeFill="accent1" w:themeFillTint="33"/>
            <w:vAlign w:val="center"/>
          </w:tcPr>
          <w:p w14:paraId="5EFAF042" w14:textId="427F9983" w:rsidR="002010FF" w:rsidRDefault="00136A23" w:rsidP="00136A23">
            <w:pPr>
              <w:ind w:right="-567"/>
              <w:contextualSpacing/>
              <w:jc w:val="left"/>
              <w:rPr>
                <w:rFonts w:ascii="Arial" w:eastAsia="Arial" w:hAnsi="Arial" w:cs="Arial"/>
                <w:sz w:val="20"/>
                <w:szCs w:val="20"/>
              </w:rPr>
            </w:pPr>
            <w:r w:rsidRPr="00136A23">
              <w:rPr>
                <w:rFonts w:ascii="Arial" w:eastAsia="Arial" w:hAnsi="Arial" w:cs="Arial"/>
                <w:sz w:val="24"/>
                <w:szCs w:val="24"/>
              </w:rPr>
              <w:fldChar w:fldCharType="begin">
                <w:ffData>
                  <w:name w:val="Text13"/>
                  <w:enabled/>
                  <w:calcOnExit w:val="0"/>
                  <w:textInput/>
                </w:ffData>
              </w:fldChar>
            </w:r>
            <w:bookmarkStart w:id="12" w:name="Text13"/>
            <w:r w:rsidRPr="00136A23">
              <w:rPr>
                <w:rFonts w:ascii="Arial" w:eastAsia="Arial" w:hAnsi="Arial" w:cs="Arial"/>
                <w:sz w:val="24"/>
                <w:szCs w:val="24"/>
              </w:rPr>
              <w:instrText xml:space="preserve"> FORMTEXT </w:instrText>
            </w:r>
            <w:r w:rsidRPr="00136A23">
              <w:rPr>
                <w:rFonts w:ascii="Arial" w:eastAsia="Arial" w:hAnsi="Arial" w:cs="Arial"/>
                <w:sz w:val="24"/>
                <w:szCs w:val="24"/>
              </w:rPr>
            </w:r>
            <w:r w:rsidRPr="00136A23">
              <w:rPr>
                <w:rFonts w:ascii="Arial" w:eastAsia="Arial" w:hAnsi="Arial" w:cs="Arial"/>
                <w:sz w:val="24"/>
                <w:szCs w:val="24"/>
              </w:rPr>
              <w:fldChar w:fldCharType="separate"/>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sz w:val="24"/>
                <w:szCs w:val="24"/>
              </w:rPr>
              <w:fldChar w:fldCharType="end"/>
            </w:r>
            <w:bookmarkEnd w:id="12"/>
          </w:p>
        </w:tc>
        <w:tc>
          <w:tcPr>
            <w:tcW w:w="4305" w:type="dxa"/>
            <w:gridSpan w:val="11"/>
            <w:shd w:val="clear" w:color="auto" w:fill="DBE5F1" w:themeFill="accent1" w:themeFillTint="33"/>
            <w:vAlign w:val="center"/>
          </w:tcPr>
          <w:p w14:paraId="5BE00E55" w14:textId="69B930C5" w:rsidR="002010FF" w:rsidRDefault="00136A23" w:rsidP="00136A23">
            <w:pPr>
              <w:ind w:right="-567"/>
              <w:contextualSpacing/>
              <w:jc w:val="left"/>
              <w:rPr>
                <w:rFonts w:ascii="Arial" w:eastAsia="Arial" w:hAnsi="Arial" w:cs="Arial"/>
                <w:sz w:val="20"/>
                <w:szCs w:val="20"/>
              </w:rPr>
            </w:pPr>
            <w:r w:rsidRPr="00136A23">
              <w:rPr>
                <w:rFonts w:ascii="Arial" w:eastAsia="Arial" w:hAnsi="Arial" w:cs="Arial"/>
                <w:sz w:val="24"/>
                <w:szCs w:val="24"/>
              </w:rPr>
              <w:fldChar w:fldCharType="begin">
                <w:ffData>
                  <w:name w:val="Text14"/>
                  <w:enabled/>
                  <w:calcOnExit w:val="0"/>
                  <w:textInput/>
                </w:ffData>
              </w:fldChar>
            </w:r>
            <w:bookmarkStart w:id="13" w:name="Text14"/>
            <w:r w:rsidRPr="00136A23">
              <w:rPr>
                <w:rFonts w:ascii="Arial" w:eastAsia="Arial" w:hAnsi="Arial" w:cs="Arial"/>
                <w:sz w:val="24"/>
                <w:szCs w:val="24"/>
              </w:rPr>
              <w:instrText xml:space="preserve"> FORMTEXT </w:instrText>
            </w:r>
            <w:r w:rsidRPr="00136A23">
              <w:rPr>
                <w:rFonts w:ascii="Arial" w:eastAsia="Arial" w:hAnsi="Arial" w:cs="Arial"/>
                <w:sz w:val="24"/>
                <w:szCs w:val="24"/>
              </w:rPr>
            </w:r>
            <w:r w:rsidRPr="00136A23">
              <w:rPr>
                <w:rFonts w:ascii="Arial" w:eastAsia="Arial" w:hAnsi="Arial" w:cs="Arial"/>
                <w:sz w:val="24"/>
                <w:szCs w:val="24"/>
              </w:rPr>
              <w:fldChar w:fldCharType="separate"/>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noProof/>
                <w:sz w:val="24"/>
                <w:szCs w:val="24"/>
              </w:rPr>
              <w:t> </w:t>
            </w:r>
            <w:r w:rsidRPr="00136A23">
              <w:rPr>
                <w:rFonts w:ascii="Arial" w:eastAsia="Arial" w:hAnsi="Arial" w:cs="Arial"/>
                <w:sz w:val="24"/>
                <w:szCs w:val="24"/>
              </w:rPr>
              <w:fldChar w:fldCharType="end"/>
            </w:r>
            <w:bookmarkEnd w:id="13"/>
          </w:p>
        </w:tc>
      </w:tr>
      <w:tr w:rsidR="003E45E7" w14:paraId="1D20DAC6" w14:textId="77777777" w:rsidTr="00496592">
        <w:trPr>
          <w:trHeight w:val="227"/>
        </w:trPr>
        <w:tc>
          <w:tcPr>
            <w:tcW w:w="4767" w:type="dxa"/>
            <w:gridSpan w:val="12"/>
          </w:tcPr>
          <w:p w14:paraId="1104EAFF" w14:textId="5B2D4E81" w:rsidR="003E45E7" w:rsidRPr="004C6B0A" w:rsidRDefault="00C514D0" w:rsidP="003E45E7">
            <w:pPr>
              <w:ind w:right="-567"/>
              <w:contextualSpacing/>
              <w:jc w:val="left"/>
              <w:rPr>
                <w:rFonts w:ascii="Arial" w:eastAsia="Arial" w:hAnsi="Arial" w:cs="Arial"/>
                <w:b/>
                <w:bCs/>
                <w:sz w:val="20"/>
                <w:szCs w:val="20"/>
              </w:rPr>
            </w:pPr>
            <w:r w:rsidRPr="004C6B0A">
              <w:rPr>
                <w:rFonts w:ascii="Arial" w:eastAsia="Arial" w:hAnsi="Arial" w:cs="Arial"/>
                <w:b/>
                <w:bCs/>
                <w:sz w:val="20"/>
                <w:szCs w:val="20"/>
              </w:rPr>
              <w:t xml:space="preserve">Ort, Datum                                  </w:t>
            </w:r>
          </w:p>
        </w:tc>
        <w:tc>
          <w:tcPr>
            <w:tcW w:w="4305" w:type="dxa"/>
            <w:gridSpan w:val="11"/>
          </w:tcPr>
          <w:p w14:paraId="04B7E034" w14:textId="636956A1" w:rsidR="003E45E7" w:rsidRPr="004C6B0A" w:rsidRDefault="003E45E7" w:rsidP="003E45E7">
            <w:pPr>
              <w:ind w:right="-567"/>
              <w:contextualSpacing/>
              <w:jc w:val="left"/>
              <w:rPr>
                <w:rFonts w:ascii="Arial" w:eastAsia="Arial" w:hAnsi="Arial" w:cs="Arial"/>
                <w:b/>
                <w:bCs/>
                <w:sz w:val="20"/>
                <w:szCs w:val="20"/>
              </w:rPr>
            </w:pPr>
            <w:r w:rsidRPr="004C6B0A">
              <w:rPr>
                <w:rFonts w:ascii="Arial" w:eastAsia="Arial" w:hAnsi="Arial" w:cs="Arial"/>
                <w:b/>
                <w:bCs/>
                <w:sz w:val="20"/>
                <w:szCs w:val="20"/>
              </w:rPr>
              <w:t>Unterschrift</w:t>
            </w:r>
          </w:p>
        </w:tc>
      </w:tr>
    </w:tbl>
    <w:p w14:paraId="10759408" w14:textId="77777777" w:rsidR="003E45E7" w:rsidRDefault="003E45E7" w:rsidP="003E45E7">
      <w:pPr>
        <w:tabs>
          <w:tab w:val="left" w:pos="7488"/>
        </w:tabs>
        <w:contextualSpacing/>
        <w:rPr>
          <w:rFonts w:ascii="Arial" w:eastAsia="Arial" w:hAnsi="Arial" w:cs="Arial"/>
          <w:b/>
          <w:bCs/>
          <w:sz w:val="10"/>
          <w:szCs w:val="10"/>
        </w:rPr>
      </w:pPr>
    </w:p>
    <w:p w14:paraId="09BCAFEE" w14:textId="77777777" w:rsidR="003E45E7" w:rsidRPr="00C41E83" w:rsidRDefault="003E45E7" w:rsidP="003E45E7">
      <w:pPr>
        <w:tabs>
          <w:tab w:val="left" w:pos="7488"/>
        </w:tabs>
        <w:contextualSpacing/>
        <w:rPr>
          <w:rFonts w:ascii="Arial" w:eastAsia="Arial" w:hAnsi="Arial" w:cs="Arial"/>
          <w:b/>
          <w:bCs/>
          <w:sz w:val="10"/>
          <w:szCs w:val="10"/>
        </w:rPr>
      </w:pPr>
    </w:p>
    <w:p w14:paraId="26B5F9B5" w14:textId="77777777" w:rsidR="003E45E7" w:rsidRPr="00CD2ABA" w:rsidRDefault="003E45E7" w:rsidP="003E45E7">
      <w:pPr>
        <w:tabs>
          <w:tab w:val="left" w:pos="7488"/>
        </w:tabs>
        <w:contextualSpacing/>
        <w:rPr>
          <w:rFonts w:ascii="Arial" w:eastAsia="Arial" w:hAnsi="Arial" w:cs="Arial"/>
          <w:b/>
          <w:bCs/>
          <w:sz w:val="20"/>
          <w:szCs w:val="20"/>
        </w:rPr>
      </w:pPr>
      <w:r w:rsidRPr="00CD2ABA">
        <w:rPr>
          <w:rFonts w:ascii="Arial" w:eastAsia="Arial" w:hAnsi="Arial" w:cs="Arial"/>
          <w:b/>
          <w:bCs/>
          <w:sz w:val="20"/>
          <w:szCs w:val="20"/>
        </w:rPr>
        <w:t xml:space="preserve">Den vollständig ausgefüllten Antrag senden Sie bitte an: </w:t>
      </w:r>
    </w:p>
    <w:p w14:paraId="2E3949BB" w14:textId="77777777" w:rsidR="003E45E7" w:rsidRPr="001672C4" w:rsidRDefault="003E45E7" w:rsidP="003E45E7">
      <w:pPr>
        <w:tabs>
          <w:tab w:val="left" w:pos="7488"/>
        </w:tabs>
        <w:contextualSpacing/>
        <w:rPr>
          <w:rFonts w:ascii="Arial" w:eastAsia="Arial" w:hAnsi="Arial" w:cs="Arial"/>
          <w:sz w:val="6"/>
          <w:szCs w:val="6"/>
        </w:rPr>
      </w:pPr>
    </w:p>
    <w:tbl>
      <w:tblPr>
        <w:tblStyle w:val="Tabellenraster"/>
        <w:tblW w:w="0" w:type="auto"/>
        <w:tblBorders>
          <w:top w:val="single" w:sz="48" w:space="0" w:color="948A54" w:themeColor="background2" w:themeShade="80"/>
          <w:left w:val="single" w:sz="48" w:space="0" w:color="948A54" w:themeColor="background2" w:themeShade="80"/>
          <w:bottom w:val="single" w:sz="48" w:space="0" w:color="948A54" w:themeColor="background2" w:themeShade="80"/>
          <w:right w:val="single" w:sz="48" w:space="0" w:color="948A54" w:themeColor="background2" w:themeShade="80"/>
          <w:insideH w:val="none" w:sz="0" w:space="0" w:color="auto"/>
          <w:insideV w:val="none" w:sz="0" w:space="0" w:color="auto"/>
        </w:tblBorders>
        <w:tblLook w:val="04A0" w:firstRow="1" w:lastRow="0" w:firstColumn="1" w:lastColumn="0" w:noHBand="0" w:noVBand="1"/>
      </w:tblPr>
      <w:tblGrid>
        <w:gridCol w:w="3681"/>
        <w:gridCol w:w="5263"/>
      </w:tblGrid>
      <w:tr w:rsidR="007B54B9" w:rsidRPr="00190C74" w14:paraId="3A556F17" w14:textId="77777777" w:rsidTr="00E04946">
        <w:tc>
          <w:tcPr>
            <w:tcW w:w="3681" w:type="dxa"/>
            <w:vMerge w:val="restart"/>
            <w:tcBorders>
              <w:top w:val="single" w:sz="48" w:space="0" w:color="948A54" w:themeColor="background2" w:themeShade="80"/>
              <w:bottom w:val="single" w:sz="48" w:space="0" w:color="948A54" w:themeColor="background2" w:themeShade="80"/>
              <w:right w:val="single" w:sz="48" w:space="0" w:color="948A54" w:themeColor="background2" w:themeShade="80"/>
            </w:tcBorders>
          </w:tcPr>
          <w:p w14:paraId="1566D9E8" w14:textId="77777777" w:rsidR="00E04946" w:rsidRPr="00E04946" w:rsidRDefault="00E04946" w:rsidP="00190C74">
            <w:pPr>
              <w:jc w:val="left"/>
              <w:rPr>
                <w:rFonts w:ascii="Arial" w:hAnsi="Arial" w:cs="Arial"/>
                <w:color w:val="000000" w:themeColor="text1"/>
                <w:sz w:val="16"/>
                <w:szCs w:val="16"/>
              </w:rPr>
            </w:pPr>
          </w:p>
          <w:p w14:paraId="0FC9E5C0" w14:textId="5810BE71" w:rsidR="007B54B9" w:rsidRPr="006A1685" w:rsidRDefault="007B54B9" w:rsidP="00190C74">
            <w:pPr>
              <w:jc w:val="left"/>
              <w:rPr>
                <w:rFonts w:ascii="Arial" w:hAnsi="Arial" w:cs="Arial"/>
                <w:color w:val="000000" w:themeColor="text1"/>
                <w:sz w:val="20"/>
                <w:szCs w:val="20"/>
              </w:rPr>
            </w:pPr>
            <w:r w:rsidRPr="006A1685">
              <w:rPr>
                <w:rFonts w:ascii="Arial" w:hAnsi="Arial" w:cs="Arial"/>
                <w:color w:val="000000" w:themeColor="text1"/>
                <w:sz w:val="20"/>
                <w:szCs w:val="20"/>
              </w:rPr>
              <w:t>Verband der Reservisten der</w:t>
            </w:r>
          </w:p>
          <w:p w14:paraId="4F7FAE6C" w14:textId="77777777" w:rsidR="007B54B9" w:rsidRPr="006A1685" w:rsidRDefault="007B54B9" w:rsidP="00190C74">
            <w:pPr>
              <w:jc w:val="left"/>
              <w:rPr>
                <w:rFonts w:ascii="Arial" w:hAnsi="Arial" w:cs="Arial"/>
                <w:color w:val="000000" w:themeColor="text1"/>
                <w:sz w:val="20"/>
                <w:szCs w:val="20"/>
              </w:rPr>
            </w:pPr>
            <w:r w:rsidRPr="006A1685">
              <w:rPr>
                <w:rFonts w:ascii="Arial" w:hAnsi="Arial" w:cs="Arial"/>
                <w:color w:val="000000" w:themeColor="text1"/>
                <w:sz w:val="20"/>
                <w:szCs w:val="20"/>
              </w:rPr>
              <w:t>Deutschen Bundeswehr e.V.</w:t>
            </w:r>
          </w:p>
          <w:p w14:paraId="70533D7F" w14:textId="77777777" w:rsidR="007B54B9" w:rsidRPr="006A1685" w:rsidRDefault="007B54B9" w:rsidP="007B54B9">
            <w:pPr>
              <w:pBdr>
                <w:between w:val="single" w:sz="4" w:space="1" w:color="auto"/>
              </w:pBdr>
              <w:jc w:val="left"/>
              <w:rPr>
                <w:rFonts w:ascii="Arial" w:hAnsi="Arial" w:cs="Arial"/>
                <w:color w:val="000000" w:themeColor="text1"/>
                <w:sz w:val="20"/>
                <w:szCs w:val="20"/>
              </w:rPr>
            </w:pPr>
            <w:r w:rsidRPr="006A1685">
              <w:rPr>
                <w:rFonts w:ascii="Arial" w:hAnsi="Arial" w:cs="Arial"/>
                <w:color w:val="000000" w:themeColor="text1"/>
                <w:sz w:val="20"/>
                <w:szCs w:val="20"/>
              </w:rPr>
              <w:t>Geschäftsstelle Aschaffenburg</w:t>
            </w:r>
          </w:p>
          <w:p w14:paraId="6BC3566E" w14:textId="4FCBAE2E" w:rsidR="007B54B9" w:rsidRPr="006A1685" w:rsidRDefault="00557EE0" w:rsidP="00190C74">
            <w:pPr>
              <w:jc w:val="left"/>
              <w:rPr>
                <w:rFonts w:ascii="Arial" w:hAnsi="Arial" w:cs="Arial"/>
                <w:color w:val="000000" w:themeColor="text1"/>
                <w:sz w:val="20"/>
                <w:szCs w:val="20"/>
              </w:rPr>
            </w:pPr>
            <w:r>
              <w:rPr>
                <w:rFonts w:ascii="Arial" w:hAnsi="Arial" w:cs="Arial"/>
                <w:color w:val="000000" w:themeColor="text1"/>
                <w:sz w:val="20"/>
                <w:szCs w:val="20"/>
              </w:rPr>
              <w:t>Würzburger Str. 105</w:t>
            </w:r>
          </w:p>
          <w:p w14:paraId="3FD7BBE3" w14:textId="77777777" w:rsidR="007B54B9" w:rsidRPr="006A1685" w:rsidRDefault="007B54B9" w:rsidP="00190C74">
            <w:pPr>
              <w:jc w:val="left"/>
              <w:rPr>
                <w:rFonts w:ascii="Arial" w:hAnsi="Arial" w:cs="Arial"/>
                <w:color w:val="000000" w:themeColor="text1"/>
                <w:sz w:val="20"/>
                <w:szCs w:val="20"/>
              </w:rPr>
            </w:pPr>
            <w:r w:rsidRPr="006A1685">
              <w:rPr>
                <w:rFonts w:ascii="Arial" w:hAnsi="Arial" w:cs="Arial"/>
                <w:color w:val="000000" w:themeColor="text1"/>
                <w:sz w:val="20"/>
                <w:szCs w:val="20"/>
              </w:rPr>
              <w:t>63743 Aschaffenburg</w:t>
            </w:r>
          </w:p>
          <w:p w14:paraId="0A6F51EC" w14:textId="77374DC2" w:rsidR="007B54B9" w:rsidRPr="008551F8" w:rsidRDefault="007B54B9" w:rsidP="00190C74">
            <w:pPr>
              <w:tabs>
                <w:tab w:val="left" w:pos="7488"/>
              </w:tabs>
              <w:contextualSpacing/>
              <w:jc w:val="left"/>
              <w:rPr>
                <w:rFonts w:ascii="Arial" w:eastAsia="Arial" w:hAnsi="Arial" w:cs="Arial"/>
                <w:color w:val="000000" w:themeColor="text1"/>
                <w:sz w:val="20"/>
                <w:szCs w:val="20"/>
              </w:rPr>
            </w:pPr>
            <w:r w:rsidRPr="008551F8">
              <w:rPr>
                <w:rFonts w:ascii="Arial" w:eastAsia="Arial" w:hAnsi="Arial" w:cs="Arial"/>
                <w:color w:val="000000" w:themeColor="text1"/>
                <w:sz w:val="20"/>
                <w:szCs w:val="20"/>
              </w:rPr>
              <w:t>Tel. +49 6021 470808</w:t>
            </w:r>
          </w:p>
          <w:p w14:paraId="6BA67A76" w14:textId="77777777" w:rsidR="007B54B9" w:rsidRPr="006A1685" w:rsidRDefault="007B54B9" w:rsidP="00190C74">
            <w:pPr>
              <w:tabs>
                <w:tab w:val="left" w:pos="7488"/>
              </w:tabs>
              <w:contextualSpacing/>
              <w:jc w:val="left"/>
              <w:rPr>
                <w:rFonts w:ascii="Arial" w:eastAsia="Arial" w:hAnsi="Arial" w:cs="Arial"/>
                <w:color w:val="000000" w:themeColor="text1"/>
                <w:sz w:val="20"/>
                <w:szCs w:val="20"/>
                <w:lang w:val="en-US"/>
              </w:rPr>
            </w:pPr>
            <w:r w:rsidRPr="006A1685">
              <w:rPr>
                <w:rFonts w:ascii="Arial" w:eastAsia="Arial" w:hAnsi="Arial" w:cs="Arial"/>
                <w:color w:val="000000" w:themeColor="text1"/>
                <w:sz w:val="20"/>
                <w:szCs w:val="20"/>
                <w:lang w:val="en-US"/>
              </w:rPr>
              <w:t>Fax +49 6021 421076</w:t>
            </w:r>
          </w:p>
          <w:p w14:paraId="6CB4F5C1" w14:textId="77777777" w:rsidR="007B54B9" w:rsidRPr="006A1685" w:rsidRDefault="00F02AB6" w:rsidP="00190C74">
            <w:pPr>
              <w:tabs>
                <w:tab w:val="left" w:pos="7488"/>
              </w:tabs>
              <w:contextualSpacing/>
              <w:jc w:val="left"/>
              <w:rPr>
                <w:rFonts w:ascii="Arial" w:eastAsia="Arial" w:hAnsi="Arial" w:cs="Arial"/>
                <w:sz w:val="20"/>
                <w:szCs w:val="20"/>
                <w:lang w:val="en-US"/>
              </w:rPr>
            </w:pPr>
            <w:hyperlink r:id="rId12" w:history="1">
              <w:r w:rsidR="007B54B9" w:rsidRPr="006A1685">
                <w:rPr>
                  <w:rStyle w:val="Hyperlink"/>
                  <w:rFonts w:ascii="Arial" w:eastAsia="Arial" w:hAnsi="Arial" w:cs="Arial"/>
                  <w:sz w:val="20"/>
                  <w:szCs w:val="20"/>
                  <w:lang w:val="en-US"/>
                </w:rPr>
                <w:t>aschaffenburg@reservistenverband.de</w:t>
              </w:r>
            </w:hyperlink>
          </w:p>
          <w:p w14:paraId="75535DD7" w14:textId="336CB0B1" w:rsidR="007B54B9" w:rsidRPr="00E04946" w:rsidRDefault="007B54B9" w:rsidP="00190C74">
            <w:pPr>
              <w:jc w:val="left"/>
              <w:rPr>
                <w:rFonts w:ascii="Arial" w:hAnsi="Arial" w:cs="Arial"/>
                <w:color w:val="000000" w:themeColor="text1"/>
                <w:sz w:val="16"/>
                <w:szCs w:val="16"/>
                <w:lang w:val="en-US"/>
              </w:rPr>
            </w:pPr>
          </w:p>
        </w:tc>
        <w:tc>
          <w:tcPr>
            <w:tcW w:w="5263" w:type="dxa"/>
            <w:tcBorders>
              <w:top w:val="nil"/>
              <w:left w:val="single" w:sz="48" w:space="0" w:color="948A54" w:themeColor="background2" w:themeShade="80"/>
              <w:bottom w:val="single" w:sz="12" w:space="0" w:color="000000" w:themeColor="text1"/>
              <w:right w:val="nil"/>
            </w:tcBorders>
          </w:tcPr>
          <w:p w14:paraId="41917083" w14:textId="77777777" w:rsidR="007B54B9" w:rsidRDefault="007B54B9" w:rsidP="00B37266">
            <w:pPr>
              <w:jc w:val="left"/>
              <w:rPr>
                <w:rFonts w:ascii="Arial" w:hAnsi="Arial" w:cs="Arial"/>
                <w:color w:val="000000" w:themeColor="text1"/>
                <w:sz w:val="20"/>
                <w:szCs w:val="20"/>
                <w:lang w:val="en-US"/>
              </w:rPr>
            </w:pPr>
          </w:p>
          <w:p w14:paraId="0F9033AF" w14:textId="77777777" w:rsidR="00AE17DA" w:rsidRDefault="00AE17DA" w:rsidP="00B37266">
            <w:pPr>
              <w:jc w:val="left"/>
              <w:rPr>
                <w:rFonts w:ascii="Arial" w:hAnsi="Arial" w:cs="Arial"/>
                <w:color w:val="000000" w:themeColor="text1"/>
                <w:sz w:val="20"/>
                <w:szCs w:val="20"/>
                <w:lang w:val="en-US"/>
              </w:rPr>
            </w:pPr>
          </w:p>
          <w:p w14:paraId="795FB27B" w14:textId="77777777" w:rsidR="00AE17DA" w:rsidRDefault="00AE17DA" w:rsidP="00B37266">
            <w:pPr>
              <w:jc w:val="left"/>
              <w:rPr>
                <w:rFonts w:ascii="Arial" w:hAnsi="Arial" w:cs="Arial"/>
                <w:color w:val="000000" w:themeColor="text1"/>
                <w:sz w:val="20"/>
                <w:szCs w:val="20"/>
                <w:lang w:val="en-US"/>
              </w:rPr>
            </w:pPr>
          </w:p>
          <w:p w14:paraId="5CD7381D" w14:textId="77777777" w:rsidR="00AE17DA" w:rsidRDefault="00AE17DA" w:rsidP="00B37266">
            <w:pPr>
              <w:jc w:val="left"/>
              <w:rPr>
                <w:rFonts w:ascii="Arial" w:hAnsi="Arial" w:cs="Arial"/>
                <w:color w:val="000000" w:themeColor="text1"/>
                <w:sz w:val="20"/>
                <w:szCs w:val="20"/>
                <w:lang w:val="en-US"/>
              </w:rPr>
            </w:pPr>
          </w:p>
          <w:p w14:paraId="0EF3F83B" w14:textId="77777777" w:rsidR="00AE17DA" w:rsidRDefault="00AE17DA" w:rsidP="00B37266">
            <w:pPr>
              <w:jc w:val="left"/>
              <w:rPr>
                <w:rFonts w:ascii="Arial" w:hAnsi="Arial" w:cs="Arial"/>
                <w:color w:val="000000" w:themeColor="text1"/>
                <w:sz w:val="20"/>
                <w:szCs w:val="20"/>
                <w:lang w:val="en-US"/>
              </w:rPr>
            </w:pPr>
          </w:p>
          <w:p w14:paraId="0A5ADCD8" w14:textId="77777777" w:rsidR="00AE17DA" w:rsidRDefault="00AE17DA" w:rsidP="00B37266">
            <w:pPr>
              <w:jc w:val="left"/>
              <w:rPr>
                <w:rFonts w:ascii="Arial" w:hAnsi="Arial" w:cs="Arial"/>
                <w:color w:val="000000" w:themeColor="text1"/>
                <w:sz w:val="20"/>
                <w:szCs w:val="20"/>
                <w:lang w:val="en-US"/>
              </w:rPr>
            </w:pPr>
          </w:p>
          <w:p w14:paraId="03D92A1A" w14:textId="77777777" w:rsidR="00AE17DA" w:rsidRDefault="00AE17DA" w:rsidP="00B37266">
            <w:pPr>
              <w:jc w:val="left"/>
              <w:rPr>
                <w:rFonts w:ascii="Arial" w:hAnsi="Arial" w:cs="Arial"/>
                <w:color w:val="000000" w:themeColor="text1"/>
                <w:sz w:val="20"/>
                <w:szCs w:val="20"/>
                <w:lang w:val="en-US"/>
              </w:rPr>
            </w:pPr>
          </w:p>
          <w:p w14:paraId="1A43E92F" w14:textId="5AD6F746" w:rsidR="00AE17DA" w:rsidRPr="00190C74" w:rsidRDefault="00AE17DA" w:rsidP="00B37266">
            <w:pPr>
              <w:jc w:val="left"/>
              <w:rPr>
                <w:rFonts w:ascii="Arial" w:hAnsi="Arial" w:cs="Arial"/>
                <w:color w:val="000000" w:themeColor="text1"/>
                <w:sz w:val="20"/>
                <w:szCs w:val="20"/>
                <w:lang w:val="en-US"/>
              </w:rPr>
            </w:pPr>
          </w:p>
        </w:tc>
      </w:tr>
      <w:tr w:rsidR="007B54B9" w:rsidRPr="00190C74" w14:paraId="54BD94A7" w14:textId="77777777" w:rsidTr="00E04946">
        <w:tc>
          <w:tcPr>
            <w:tcW w:w="3681" w:type="dxa"/>
            <w:vMerge/>
            <w:tcBorders>
              <w:top w:val="single" w:sz="48" w:space="0" w:color="948A54" w:themeColor="background2" w:themeShade="80"/>
              <w:bottom w:val="single" w:sz="48" w:space="0" w:color="948A54" w:themeColor="background2" w:themeShade="80"/>
              <w:right w:val="single" w:sz="48" w:space="0" w:color="948A54" w:themeColor="background2" w:themeShade="80"/>
            </w:tcBorders>
          </w:tcPr>
          <w:p w14:paraId="7A9395FA" w14:textId="77777777" w:rsidR="007B54B9" w:rsidRPr="00190C74" w:rsidRDefault="007B54B9" w:rsidP="00B37266">
            <w:pPr>
              <w:jc w:val="left"/>
              <w:rPr>
                <w:rFonts w:ascii="Arial" w:hAnsi="Arial" w:cs="Arial"/>
                <w:color w:val="000000" w:themeColor="text1"/>
                <w:sz w:val="20"/>
                <w:szCs w:val="20"/>
                <w:lang w:val="en-US"/>
              </w:rPr>
            </w:pPr>
          </w:p>
        </w:tc>
        <w:tc>
          <w:tcPr>
            <w:tcW w:w="5263" w:type="dxa"/>
            <w:tcBorders>
              <w:top w:val="single" w:sz="12" w:space="0" w:color="000000" w:themeColor="text1"/>
              <w:left w:val="single" w:sz="48" w:space="0" w:color="948A54" w:themeColor="background2" w:themeShade="80"/>
              <w:bottom w:val="nil"/>
              <w:right w:val="nil"/>
            </w:tcBorders>
          </w:tcPr>
          <w:p w14:paraId="0AED82BF" w14:textId="15F5FA5D" w:rsidR="007B54B9" w:rsidRPr="00190C74" w:rsidRDefault="007B54B9" w:rsidP="00B37266">
            <w:pPr>
              <w:jc w:val="left"/>
              <w:rPr>
                <w:rFonts w:ascii="Arial" w:hAnsi="Arial" w:cs="Arial"/>
                <w:color w:val="000000" w:themeColor="text1"/>
                <w:sz w:val="20"/>
                <w:szCs w:val="20"/>
                <w:lang w:val="en-US"/>
              </w:rPr>
            </w:pPr>
            <w:r>
              <w:rPr>
                <w:rFonts w:ascii="Arial" w:hAnsi="Arial" w:cs="Arial"/>
                <w:color w:val="000000" w:themeColor="text1"/>
                <w:sz w:val="20"/>
                <w:szCs w:val="20"/>
                <w:lang w:val="en-US"/>
              </w:rPr>
              <w:t>Datum:                        Unterschrift Vorsitzender</w:t>
            </w:r>
          </w:p>
        </w:tc>
      </w:tr>
    </w:tbl>
    <w:p w14:paraId="69D90388" w14:textId="37AD43D9" w:rsidR="00A42105" w:rsidRPr="003C5804" w:rsidRDefault="00A42105" w:rsidP="00E04946">
      <w:pPr>
        <w:tabs>
          <w:tab w:val="left" w:pos="7488"/>
        </w:tabs>
        <w:contextualSpacing/>
        <w:jc w:val="left"/>
        <w:rPr>
          <w:rFonts w:ascii="Arial" w:eastAsia="Arial" w:hAnsi="Arial" w:cs="Arial"/>
          <w:sz w:val="16"/>
          <w:szCs w:val="16"/>
          <w:lang w:val="en-US"/>
        </w:rPr>
      </w:pPr>
    </w:p>
    <w:sectPr w:rsidR="00A42105" w:rsidRPr="003C5804" w:rsidSect="003C5804">
      <w:headerReference w:type="default" r:id="rId13"/>
      <w:footerReference w:type="default" r:id="rId14"/>
      <w:headerReference w:type="first" r:id="rId15"/>
      <w:footerReference w:type="first" r:id="rId16"/>
      <w:pgSz w:w="11900" w:h="16840"/>
      <w:pgMar w:top="2268" w:right="1418" w:bottom="1134" w:left="1418"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BB6F" w14:textId="77777777" w:rsidR="00925C1B" w:rsidRDefault="00925C1B" w:rsidP="00673A0B">
      <w:r>
        <w:separator/>
      </w:r>
    </w:p>
  </w:endnote>
  <w:endnote w:type="continuationSeparator" w:id="0">
    <w:p w14:paraId="23A736F6" w14:textId="77777777" w:rsidR="00925C1B" w:rsidRDefault="00925C1B" w:rsidP="0067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098F" w14:textId="15FEFBA5" w:rsidR="00361005" w:rsidRDefault="00361005" w:rsidP="00361005">
    <w:pPr>
      <w:pStyle w:val="Fuzeile"/>
      <w:rPr>
        <w:sz w:val="16"/>
        <w:szCs w:val="16"/>
      </w:rPr>
    </w:pPr>
  </w:p>
  <w:p w14:paraId="280D8E08" w14:textId="3D8E598A" w:rsidR="00361005" w:rsidRPr="00361005" w:rsidRDefault="00361005" w:rsidP="00361005">
    <w:pPr>
      <w:pStyle w:val="Fuzeile"/>
      <w:rPr>
        <w:sz w:val="16"/>
        <w:szCs w:val="16"/>
      </w:rPr>
    </w:pPr>
    <w:r w:rsidRPr="00361005">
      <w:rPr>
        <w:sz w:val="16"/>
        <w:szCs w:val="16"/>
      </w:rPr>
      <w:t>Vorstand i.S.d. § 26 BGB i.V.m.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C6E" w14:textId="77777777" w:rsidR="008935F1" w:rsidRDefault="008935F1">
    <w:pPr>
      <w:pStyle w:val="Fuzeile"/>
    </w:pPr>
    <w:r>
      <w:rPr>
        <w:noProof/>
      </w:rPr>
      <mc:AlternateContent>
        <mc:Choice Requires="wps">
          <w:drawing>
            <wp:anchor distT="0" distB="0" distL="114300" distR="114300" simplePos="0" relativeHeight="251662336" behindDoc="0" locked="0" layoutInCell="1" allowOverlap="1" wp14:anchorId="685AB5CD" wp14:editId="7AFD6CDC">
              <wp:simplePos x="0" y="0"/>
              <wp:positionH relativeFrom="column">
                <wp:posOffset>-648335</wp:posOffset>
              </wp:positionH>
              <wp:positionV relativeFrom="paragraph">
                <wp:posOffset>-168761</wp:posOffset>
              </wp:positionV>
              <wp:extent cx="6861717" cy="49787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1717" cy="497878"/>
                      </a:xfrm>
                      <a:prstGeom prst="rect">
                        <a:avLst/>
                      </a:prstGeom>
                      <a:noFill/>
                      <a:ln w="6350">
                        <a:noFill/>
                      </a:ln>
                    </wps:spPr>
                    <wps:txbx>
                      <w:txbxContent>
                        <w:p w14:paraId="0418D6F9" w14:textId="77777777" w:rsidR="008935F1" w:rsidRDefault="008935F1" w:rsidP="00FE3CA9">
                          <w:pPr>
                            <w:rPr>
                              <w:rFonts w:ascii="Arial" w:hAnsi="Arial" w:cs="Arial"/>
                              <w:sz w:val="16"/>
                              <w:szCs w:val="16"/>
                            </w:rPr>
                          </w:pPr>
                          <w:r w:rsidRPr="00623934">
                            <w:rPr>
                              <w:rFonts w:ascii="Arial" w:hAnsi="Arial" w:cs="Arial"/>
                              <w:sz w:val="16"/>
                              <w:szCs w:val="16"/>
                            </w:rPr>
                            <w:t xml:space="preserve">Vorstand i.S.d. § 26 BGB i.V.m. Art. 10 Nr. 2 der Satzung ist das Präsidium | </w:t>
                          </w:r>
                          <w:r>
                            <w:rPr>
                              <w:rFonts w:ascii="Arial" w:hAnsi="Arial" w:cs="Arial"/>
                              <w:sz w:val="16"/>
                              <w:szCs w:val="16"/>
                            </w:rPr>
                            <w:t xml:space="preserve"> Finanzamt Bonn-Außenstadt | 206/5881/0131</w:t>
                          </w:r>
                        </w:p>
                        <w:p w14:paraId="47FBB68B" w14:textId="77777777" w:rsidR="008935F1" w:rsidRPr="00623934" w:rsidRDefault="008935F1" w:rsidP="00FE3CA9">
                          <w:pPr>
                            <w:rPr>
                              <w:rFonts w:ascii="Arial" w:hAnsi="Arial" w:cs="Arial"/>
                              <w:sz w:val="16"/>
                              <w:szCs w:val="16"/>
                            </w:rPr>
                          </w:pPr>
                          <w:r>
                            <w:rPr>
                              <w:rFonts w:ascii="Arial" w:hAnsi="Arial" w:cs="Arial"/>
                              <w:sz w:val="16"/>
                              <w:szCs w:val="16"/>
                            </w:rPr>
                            <w:t>Sitz des Vereins ist 10117 Berlin | AG Berlin-Charlottenburg | VR 350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B5CD" id="_x0000_t202" coordsize="21600,21600" o:spt="202" path="m,l,21600r21600,l21600,xe">
              <v:stroke joinstyle="miter"/>
              <v:path gradientshapeok="t" o:connecttype="rect"/>
            </v:shapetype>
            <v:shape id="Textfeld 4" o:spid="_x0000_s1026" type="#_x0000_t202" style="position:absolute;left:0;text-align:left;margin-left:-51.05pt;margin-top:-13.3pt;width:540.3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" filled="f" stroked="f" strokeweight=".5pt">
              <v:textbox>
                <w:txbxContent>
                  <w:p w14:paraId="0418D6F9" w14:textId="77777777" w:rsidR="008935F1" w:rsidRDefault="008935F1" w:rsidP="00FE3CA9">
                    <w:pPr>
                      <w:rPr>
                        <w:rFonts w:ascii="Arial" w:hAnsi="Arial" w:cs="Arial"/>
                        <w:sz w:val="16"/>
                        <w:szCs w:val="16"/>
                      </w:rPr>
                    </w:pPr>
                    <w:r w:rsidRPr="00623934">
                      <w:rPr>
                        <w:rFonts w:ascii="Arial" w:hAnsi="Arial" w:cs="Arial"/>
                        <w:sz w:val="16"/>
                        <w:szCs w:val="16"/>
                      </w:rPr>
                      <w:t xml:space="preserve">Vorstand i.S.d. § 26 BGB i.V.m. Art. 10 Nr. 2 der Satzung ist das Präsidium | </w:t>
                    </w:r>
                    <w:r>
                      <w:rPr>
                        <w:rFonts w:ascii="Arial" w:hAnsi="Arial" w:cs="Arial"/>
                        <w:sz w:val="16"/>
                        <w:szCs w:val="16"/>
                      </w:rPr>
                      <w:t xml:space="preserve"> Finanzamt Bonn-Außenstadt | 206/5881/0131</w:t>
                    </w:r>
                  </w:p>
                  <w:p w14:paraId="47FBB68B" w14:textId="77777777" w:rsidR="008935F1" w:rsidRPr="00623934" w:rsidRDefault="008935F1" w:rsidP="00FE3CA9">
                    <w:pPr>
                      <w:rPr>
                        <w:rFonts w:ascii="Arial" w:hAnsi="Arial" w:cs="Arial"/>
                        <w:sz w:val="16"/>
                        <w:szCs w:val="16"/>
                      </w:rPr>
                    </w:pPr>
                    <w:r>
                      <w:rPr>
                        <w:rFonts w:ascii="Arial" w:hAnsi="Arial" w:cs="Arial"/>
                        <w:sz w:val="16"/>
                        <w:szCs w:val="16"/>
                      </w:rPr>
                      <w:t>Sitz des Vereins ist 10117 Berlin | AG Berlin-Charlottenburg | VR 350 38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242E" w14:textId="77777777" w:rsidR="00925C1B" w:rsidRDefault="00925C1B" w:rsidP="00673A0B">
      <w:r>
        <w:separator/>
      </w:r>
    </w:p>
  </w:footnote>
  <w:footnote w:type="continuationSeparator" w:id="0">
    <w:p w14:paraId="1EF0FEA7" w14:textId="77777777" w:rsidR="00925C1B" w:rsidRDefault="00925C1B" w:rsidP="0067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591E" w14:textId="0C589A51" w:rsidR="00465FC3" w:rsidRDefault="00465FC3" w:rsidP="00465FC3">
    <w:pPr>
      <w:pStyle w:val="Kopfzeile"/>
      <w:tabs>
        <w:tab w:val="clear" w:pos="4536"/>
        <w:tab w:val="clear" w:pos="9072"/>
        <w:tab w:val="left" w:pos="709"/>
        <w:tab w:val="left" w:pos="1418"/>
        <w:tab w:val="left" w:pos="2127"/>
        <w:tab w:val="left" w:pos="3569"/>
      </w:tabs>
      <w:rPr>
        <w:rFonts w:ascii="Arial" w:hAnsi="Arial" w:cs="Arial"/>
        <w:noProof/>
        <w:color w:val="7B7257"/>
        <w:sz w:val="28"/>
        <w:szCs w:val="28"/>
      </w:rPr>
    </w:pPr>
  </w:p>
  <w:p w14:paraId="43F13D0F" w14:textId="073FC45B" w:rsidR="00465FC3" w:rsidRPr="002A2B97" w:rsidRDefault="00465FC3" w:rsidP="00AD4174">
    <w:pPr>
      <w:pStyle w:val="Kopfzeile"/>
      <w:tabs>
        <w:tab w:val="clear" w:pos="4536"/>
        <w:tab w:val="clear" w:pos="9072"/>
        <w:tab w:val="left" w:pos="709"/>
        <w:tab w:val="left" w:pos="1418"/>
        <w:tab w:val="left" w:pos="2127"/>
        <w:tab w:val="left" w:pos="3569"/>
      </w:tabs>
      <w:jc w:val="both"/>
      <w:rPr>
        <w:rFonts w:ascii="Calibri" w:hAnsi="Calibri" w:cs="Calibri"/>
        <w:noProof/>
        <w:color w:val="7B7257"/>
        <w:sz w:val="28"/>
        <w:szCs w:val="28"/>
      </w:rPr>
    </w:pPr>
    <w:r w:rsidRPr="002A2B97">
      <w:rPr>
        <w:rFonts w:ascii="Calibri" w:hAnsi="Calibri" w:cs="Calibri"/>
        <w:noProof/>
        <w:color w:val="4F81BD" w:themeColor="accent1"/>
      </w:rPr>
      <w:drawing>
        <wp:anchor distT="0" distB="0" distL="114300" distR="114300" simplePos="0" relativeHeight="251665408" behindDoc="1" locked="0" layoutInCell="1" allowOverlap="1" wp14:anchorId="2265BD71" wp14:editId="34214A8E">
          <wp:simplePos x="0" y="0"/>
          <wp:positionH relativeFrom="column">
            <wp:posOffset>-1933</wp:posOffset>
          </wp:positionH>
          <wp:positionV relativeFrom="paragraph">
            <wp:posOffset>-828</wp:posOffset>
          </wp:positionV>
          <wp:extent cx="404689" cy="468000"/>
          <wp:effectExtent l="0" t="0" r="0" b="8255"/>
          <wp:wrapTight wrapText="bothSides">
            <wp:wrapPolygon edited="0">
              <wp:start x="0" y="0"/>
              <wp:lineTo x="0" y="21102"/>
              <wp:lineTo x="20345" y="21102"/>
              <wp:lineTo x="20345" y="0"/>
              <wp:lineTo x="0" y="0"/>
            </wp:wrapPolygon>
          </wp:wrapTight>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04689" cy="468000"/>
                  </a:xfrm>
                  <a:prstGeom prst="rect">
                    <a:avLst/>
                  </a:prstGeom>
                </pic:spPr>
              </pic:pic>
            </a:graphicData>
          </a:graphic>
        </wp:anchor>
      </w:drawing>
    </w:r>
    <w:r w:rsidR="003E45E7">
      <w:rPr>
        <w:rFonts w:ascii="Calibri" w:hAnsi="Calibri" w:cs="Calibri"/>
        <w:noProof/>
        <w:color w:val="7B7257"/>
        <w:sz w:val="28"/>
        <w:szCs w:val="28"/>
      </w:rPr>
      <w:t>Beitrittserklärung</w:t>
    </w:r>
    <w:r w:rsidRPr="002A2B97">
      <w:rPr>
        <w:rFonts w:ascii="Calibri" w:hAnsi="Calibri" w:cs="Calibri"/>
        <w:noProof/>
        <w:color w:val="7B7257"/>
        <w:sz w:val="28"/>
        <w:szCs w:val="28"/>
      </w:rPr>
      <w:tab/>
    </w:r>
  </w:p>
  <w:p w14:paraId="18C0400C" w14:textId="5292B07D" w:rsidR="00465FC3" w:rsidRPr="002A2B97" w:rsidRDefault="003E45E7" w:rsidP="00AD4174">
    <w:pPr>
      <w:pStyle w:val="Kopfzeile"/>
      <w:tabs>
        <w:tab w:val="clear" w:pos="4536"/>
        <w:tab w:val="clear" w:pos="9072"/>
      </w:tabs>
      <w:jc w:val="both"/>
      <w:rPr>
        <w:rFonts w:ascii="Calibri" w:hAnsi="Calibri" w:cs="Calibri"/>
        <w:noProof/>
        <w:color w:val="7B7257"/>
        <w:sz w:val="28"/>
        <w:szCs w:val="28"/>
      </w:rPr>
    </w:pPr>
    <w:r>
      <w:rPr>
        <w:rFonts w:ascii="Calibri" w:hAnsi="Calibri" w:cs="Calibri"/>
        <w:noProof/>
        <w:color w:val="7B7257"/>
        <w:sz w:val="28"/>
        <w:szCs w:val="28"/>
      </w:rPr>
      <w:t xml:space="preserve">RAG Schießsport </w:t>
    </w:r>
    <w:r w:rsidR="00465FC3" w:rsidRPr="002A2B97">
      <w:rPr>
        <w:rFonts w:ascii="Calibri" w:hAnsi="Calibri" w:cs="Calibri"/>
        <w:noProof/>
        <w:color w:val="7B7257"/>
        <w:sz w:val="28"/>
        <w:szCs w:val="28"/>
      </w:rPr>
      <w:t>Aschaffenburg</w:t>
    </w:r>
  </w:p>
  <w:p w14:paraId="20C2FF21" w14:textId="64D64D19" w:rsidR="00673A0B" w:rsidRDefault="002A5C4B" w:rsidP="00673A0B">
    <w:pPr>
      <w:pStyle w:val="Kopfzeile"/>
      <w:tabs>
        <w:tab w:val="clear" w:pos="4536"/>
        <w:tab w:val="clear" w:pos="9072"/>
        <w:tab w:val="left" w:pos="2626"/>
      </w:tabs>
    </w:pPr>
    <w:r>
      <w:rPr>
        <w:noProof/>
      </w:rPr>
      <w:drawing>
        <wp:anchor distT="0" distB="0" distL="114300" distR="114300" simplePos="0" relativeHeight="251663360" behindDoc="1" locked="0" layoutInCell="1" allowOverlap="1" wp14:anchorId="496514DC" wp14:editId="00A856CD">
          <wp:simplePos x="0" y="0"/>
          <wp:positionH relativeFrom="page">
            <wp:posOffset>0</wp:posOffset>
          </wp:positionH>
          <wp:positionV relativeFrom="page">
            <wp:posOffset>0</wp:posOffset>
          </wp:positionV>
          <wp:extent cx="7538400" cy="10666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75384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92AF" w14:textId="77777777" w:rsidR="00BD1898" w:rsidRDefault="00BD1898">
    <w:pPr>
      <w:pStyle w:val="Kopfzeile"/>
    </w:pPr>
    <w:r>
      <w:rPr>
        <w:noProof/>
        <w:color w:val="4F81BD" w:themeColor="accent1"/>
      </w:rPr>
      <w:drawing>
        <wp:anchor distT="0" distB="0" distL="114300" distR="114300" simplePos="0" relativeHeight="251659264" behindDoc="1" locked="1" layoutInCell="1" allowOverlap="1" wp14:anchorId="6FEDF82A" wp14:editId="17566483">
          <wp:simplePos x="0" y="0"/>
          <wp:positionH relativeFrom="column">
            <wp:posOffset>-882650</wp:posOffset>
          </wp:positionH>
          <wp:positionV relativeFrom="page">
            <wp:posOffset>33020</wp:posOffset>
          </wp:positionV>
          <wp:extent cx="7512050" cy="106108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0" cy="10610850"/>
                  </a:xfrm>
                  <a:prstGeom prst="rect">
                    <a:avLst/>
                  </a:prstGeom>
                  <a:noFill/>
                </pic:spPr>
              </pic:pic>
            </a:graphicData>
          </a:graphic>
          <wp14:sizeRelH relativeFrom="page">
            <wp14:pctWidth>0</wp14:pctWidth>
          </wp14:sizeRelH>
          <wp14:sizeRelV relativeFrom="page">
            <wp14:pctHeight>0</wp14:pctHeight>
          </wp14:sizeRelV>
        </wp:anchor>
      </w:drawing>
    </w:r>
  </w:p>
  <w:p w14:paraId="12190118" w14:textId="77777777" w:rsidR="00BD1898" w:rsidRDefault="00BD18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28D3"/>
    <w:multiLevelType w:val="hybridMultilevel"/>
    <w:tmpl w:val="3E746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828AE"/>
    <w:multiLevelType w:val="hybridMultilevel"/>
    <w:tmpl w:val="019AE592"/>
    <w:lvl w:ilvl="0" w:tplc="1DEC491A">
      <w:start w:val="1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5419218">
    <w:abstractNumId w:val="1"/>
  </w:num>
  <w:num w:numId="2" w16cid:durableId="23065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q2Q30rGzq3K65YVJADbVWYbG4lu0JQKk5fLIt/hIEyf+V80N2ePio+T0Zv5Ae1DkS+MY7BfR2azXrxmRZao2A==" w:salt="ciMKprSJ+aHGrvRgqh47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B"/>
    <w:rsid w:val="00004A3C"/>
    <w:rsid w:val="000174BC"/>
    <w:rsid w:val="00044966"/>
    <w:rsid w:val="00060CA3"/>
    <w:rsid w:val="00075579"/>
    <w:rsid w:val="00076E28"/>
    <w:rsid w:val="0008085F"/>
    <w:rsid w:val="00095D71"/>
    <w:rsid w:val="000D010E"/>
    <w:rsid w:val="000D503A"/>
    <w:rsid w:val="000F04ED"/>
    <w:rsid w:val="0012389F"/>
    <w:rsid w:val="00136A23"/>
    <w:rsid w:val="00144DFE"/>
    <w:rsid w:val="00183571"/>
    <w:rsid w:val="00190C74"/>
    <w:rsid w:val="001959BD"/>
    <w:rsid w:val="001C0EE7"/>
    <w:rsid w:val="001E0F35"/>
    <w:rsid w:val="001F524D"/>
    <w:rsid w:val="002010FF"/>
    <w:rsid w:val="00202005"/>
    <w:rsid w:val="002068DD"/>
    <w:rsid w:val="00252B14"/>
    <w:rsid w:val="002A2B97"/>
    <w:rsid w:val="002A495E"/>
    <w:rsid w:val="002A5C4B"/>
    <w:rsid w:val="002C126B"/>
    <w:rsid w:val="002F56C4"/>
    <w:rsid w:val="00335946"/>
    <w:rsid w:val="00361005"/>
    <w:rsid w:val="003655D7"/>
    <w:rsid w:val="00366A7D"/>
    <w:rsid w:val="00384D64"/>
    <w:rsid w:val="00391212"/>
    <w:rsid w:val="00394665"/>
    <w:rsid w:val="00395CF3"/>
    <w:rsid w:val="003B37D8"/>
    <w:rsid w:val="003C180A"/>
    <w:rsid w:val="003C5804"/>
    <w:rsid w:val="003E45E7"/>
    <w:rsid w:val="003E5A3F"/>
    <w:rsid w:val="003F7FA0"/>
    <w:rsid w:val="00403A6F"/>
    <w:rsid w:val="0041795E"/>
    <w:rsid w:val="00420A8C"/>
    <w:rsid w:val="00423625"/>
    <w:rsid w:val="0044192E"/>
    <w:rsid w:val="00465FC3"/>
    <w:rsid w:val="0048039D"/>
    <w:rsid w:val="004A7225"/>
    <w:rsid w:val="004C2B90"/>
    <w:rsid w:val="00535060"/>
    <w:rsid w:val="00541767"/>
    <w:rsid w:val="00557EE0"/>
    <w:rsid w:val="00570B00"/>
    <w:rsid w:val="005B750F"/>
    <w:rsid w:val="005C1CA6"/>
    <w:rsid w:val="005D6087"/>
    <w:rsid w:val="005F0633"/>
    <w:rsid w:val="005F3FE8"/>
    <w:rsid w:val="0062569A"/>
    <w:rsid w:val="006320D9"/>
    <w:rsid w:val="006331CC"/>
    <w:rsid w:val="00646E54"/>
    <w:rsid w:val="00673A0B"/>
    <w:rsid w:val="006A1685"/>
    <w:rsid w:val="006A219C"/>
    <w:rsid w:val="006C50C2"/>
    <w:rsid w:val="006D0779"/>
    <w:rsid w:val="006F31A9"/>
    <w:rsid w:val="006F4EEF"/>
    <w:rsid w:val="007335E0"/>
    <w:rsid w:val="007335FC"/>
    <w:rsid w:val="00745954"/>
    <w:rsid w:val="00793294"/>
    <w:rsid w:val="0079605D"/>
    <w:rsid w:val="007B54B9"/>
    <w:rsid w:val="00813FC3"/>
    <w:rsid w:val="008227C9"/>
    <w:rsid w:val="00827679"/>
    <w:rsid w:val="00837466"/>
    <w:rsid w:val="00847293"/>
    <w:rsid w:val="00854805"/>
    <w:rsid w:val="008551F8"/>
    <w:rsid w:val="00873359"/>
    <w:rsid w:val="0087630C"/>
    <w:rsid w:val="008935F1"/>
    <w:rsid w:val="008A0014"/>
    <w:rsid w:val="008C3F35"/>
    <w:rsid w:val="008F136B"/>
    <w:rsid w:val="00910FD0"/>
    <w:rsid w:val="009138F3"/>
    <w:rsid w:val="00925C1B"/>
    <w:rsid w:val="009326A4"/>
    <w:rsid w:val="00965460"/>
    <w:rsid w:val="00970BB8"/>
    <w:rsid w:val="009810F6"/>
    <w:rsid w:val="009A21AE"/>
    <w:rsid w:val="009C65D1"/>
    <w:rsid w:val="009D6B40"/>
    <w:rsid w:val="009E6542"/>
    <w:rsid w:val="00A07583"/>
    <w:rsid w:val="00A15185"/>
    <w:rsid w:val="00A42105"/>
    <w:rsid w:val="00A46DDE"/>
    <w:rsid w:val="00A6443E"/>
    <w:rsid w:val="00A725F2"/>
    <w:rsid w:val="00A8143F"/>
    <w:rsid w:val="00AA1C88"/>
    <w:rsid w:val="00AC2ABB"/>
    <w:rsid w:val="00AD4174"/>
    <w:rsid w:val="00AE17DA"/>
    <w:rsid w:val="00AF58E9"/>
    <w:rsid w:val="00B11F3B"/>
    <w:rsid w:val="00B37266"/>
    <w:rsid w:val="00B41EC3"/>
    <w:rsid w:val="00B5048F"/>
    <w:rsid w:val="00B929EF"/>
    <w:rsid w:val="00BB1BAE"/>
    <w:rsid w:val="00BB6328"/>
    <w:rsid w:val="00BC6BC1"/>
    <w:rsid w:val="00BD1898"/>
    <w:rsid w:val="00BD5EEC"/>
    <w:rsid w:val="00BE1D17"/>
    <w:rsid w:val="00C02F83"/>
    <w:rsid w:val="00C05382"/>
    <w:rsid w:val="00C16D1F"/>
    <w:rsid w:val="00C20A39"/>
    <w:rsid w:val="00C514D0"/>
    <w:rsid w:val="00C51D68"/>
    <w:rsid w:val="00C76000"/>
    <w:rsid w:val="00C94FFA"/>
    <w:rsid w:val="00CA200F"/>
    <w:rsid w:val="00CB4EB6"/>
    <w:rsid w:val="00CC5D80"/>
    <w:rsid w:val="00CD58A4"/>
    <w:rsid w:val="00D014AF"/>
    <w:rsid w:val="00D024DB"/>
    <w:rsid w:val="00D07C8E"/>
    <w:rsid w:val="00D121B0"/>
    <w:rsid w:val="00D36AB3"/>
    <w:rsid w:val="00D44B11"/>
    <w:rsid w:val="00D46C8D"/>
    <w:rsid w:val="00D7213A"/>
    <w:rsid w:val="00D748B6"/>
    <w:rsid w:val="00D779BA"/>
    <w:rsid w:val="00DA5964"/>
    <w:rsid w:val="00DD60D6"/>
    <w:rsid w:val="00E04946"/>
    <w:rsid w:val="00E311F9"/>
    <w:rsid w:val="00E3383A"/>
    <w:rsid w:val="00E923D4"/>
    <w:rsid w:val="00EA1C48"/>
    <w:rsid w:val="00EC069F"/>
    <w:rsid w:val="00EC57A1"/>
    <w:rsid w:val="00EF315D"/>
    <w:rsid w:val="00F02AB6"/>
    <w:rsid w:val="00F053A1"/>
    <w:rsid w:val="00F14C4C"/>
    <w:rsid w:val="00F2157F"/>
    <w:rsid w:val="00F220EE"/>
    <w:rsid w:val="00F32A4F"/>
    <w:rsid w:val="00F4679F"/>
    <w:rsid w:val="00F50756"/>
    <w:rsid w:val="00F57BBF"/>
    <w:rsid w:val="00F65D56"/>
    <w:rsid w:val="00F73536"/>
    <w:rsid w:val="00F81511"/>
    <w:rsid w:val="00FA4EA6"/>
    <w:rsid w:val="00FB02A6"/>
    <w:rsid w:val="00FD5839"/>
    <w:rsid w:val="00FD7294"/>
    <w:rsid w:val="00FE3CA9"/>
    <w:rsid w:val="00FE4FF2"/>
    <w:rsid w:val="00FE5387"/>
    <w:rsid w:val="00FF3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4EBBB"/>
  <w15:chartTrackingRefBased/>
  <w15:docId w15:val="{86EBFF8E-5FA8-43E1-9ABA-25E3B72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73A0B"/>
    <w:rPr>
      <w:rFonts w:eastAsiaTheme="minorEastAsia"/>
      <w:lang w:eastAsia="de-DE"/>
    </w:rPr>
  </w:style>
  <w:style w:type="character" w:customStyle="1" w:styleId="KeinLeerraumZchn">
    <w:name w:val="Kein Leerraum Zchn"/>
    <w:basedOn w:val="Absatz-Standardschriftart"/>
    <w:link w:val="KeinLeerraum"/>
    <w:uiPriority w:val="1"/>
    <w:rsid w:val="00673A0B"/>
    <w:rPr>
      <w:rFonts w:eastAsiaTheme="minorEastAsia"/>
      <w:lang w:eastAsia="de-DE"/>
    </w:rPr>
  </w:style>
  <w:style w:type="paragraph" w:styleId="Sprechblasentext">
    <w:name w:val="Balloon Text"/>
    <w:basedOn w:val="Standard"/>
    <w:link w:val="SprechblasentextZchn"/>
    <w:uiPriority w:val="99"/>
    <w:semiHidden/>
    <w:unhideWhenUsed/>
    <w:rsid w:val="00673A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A0B"/>
    <w:rPr>
      <w:rFonts w:ascii="Segoe UI" w:hAnsi="Segoe UI" w:cs="Segoe UI"/>
      <w:sz w:val="18"/>
      <w:szCs w:val="18"/>
    </w:rPr>
  </w:style>
  <w:style w:type="paragraph" w:styleId="Kopfzeile">
    <w:name w:val="header"/>
    <w:basedOn w:val="Standard"/>
    <w:link w:val="KopfzeileZchn"/>
    <w:uiPriority w:val="99"/>
    <w:unhideWhenUsed/>
    <w:rsid w:val="00673A0B"/>
    <w:pPr>
      <w:tabs>
        <w:tab w:val="center" w:pos="4536"/>
        <w:tab w:val="right" w:pos="9072"/>
      </w:tabs>
    </w:pPr>
  </w:style>
  <w:style w:type="character" w:customStyle="1" w:styleId="KopfzeileZchn">
    <w:name w:val="Kopfzeile Zchn"/>
    <w:basedOn w:val="Absatz-Standardschriftart"/>
    <w:link w:val="Kopfzeile"/>
    <w:uiPriority w:val="99"/>
    <w:rsid w:val="00673A0B"/>
  </w:style>
  <w:style w:type="paragraph" w:styleId="Fuzeile">
    <w:name w:val="footer"/>
    <w:basedOn w:val="Standard"/>
    <w:link w:val="FuzeileZchn"/>
    <w:uiPriority w:val="99"/>
    <w:unhideWhenUsed/>
    <w:rsid w:val="00673A0B"/>
    <w:pPr>
      <w:tabs>
        <w:tab w:val="center" w:pos="4536"/>
        <w:tab w:val="right" w:pos="9072"/>
      </w:tabs>
    </w:pPr>
  </w:style>
  <w:style w:type="character" w:customStyle="1" w:styleId="FuzeileZchn">
    <w:name w:val="Fußzeile Zchn"/>
    <w:basedOn w:val="Absatz-Standardschriftart"/>
    <w:link w:val="Fuzeile"/>
    <w:uiPriority w:val="99"/>
    <w:rsid w:val="00673A0B"/>
  </w:style>
  <w:style w:type="table" w:styleId="Tabellenraster">
    <w:name w:val="Table Grid"/>
    <w:basedOn w:val="NormaleTabelle"/>
    <w:uiPriority w:val="59"/>
    <w:rsid w:val="00BD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5964"/>
    <w:rPr>
      <w:color w:val="0000FF" w:themeColor="hyperlink"/>
      <w:u w:val="single"/>
    </w:rPr>
  </w:style>
  <w:style w:type="character" w:styleId="NichtaufgelsteErwhnung">
    <w:name w:val="Unresolved Mention"/>
    <w:basedOn w:val="Absatz-Standardschriftart"/>
    <w:uiPriority w:val="99"/>
    <w:semiHidden/>
    <w:unhideWhenUsed/>
    <w:rsid w:val="00DA5964"/>
    <w:rPr>
      <w:color w:val="605E5C"/>
      <w:shd w:val="clear" w:color="auto" w:fill="E1DFDD"/>
    </w:rPr>
  </w:style>
  <w:style w:type="paragraph" w:styleId="Listenabsatz">
    <w:name w:val="List Paragraph"/>
    <w:basedOn w:val="Standard"/>
    <w:uiPriority w:val="34"/>
    <w:qFormat/>
    <w:rsid w:val="00183571"/>
    <w:pPr>
      <w:ind w:left="720"/>
      <w:contextualSpacing/>
    </w:pPr>
  </w:style>
  <w:style w:type="character" w:styleId="Platzhaltertext">
    <w:name w:val="Placeholder Text"/>
    <w:basedOn w:val="Absatz-Standardschriftart"/>
    <w:uiPriority w:val="99"/>
    <w:semiHidden/>
    <w:rsid w:val="00813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1560">
      <w:bodyDiv w:val="1"/>
      <w:marLeft w:val="0"/>
      <w:marRight w:val="0"/>
      <w:marTop w:val="0"/>
      <w:marBottom w:val="0"/>
      <w:divBdr>
        <w:top w:val="none" w:sz="0" w:space="0" w:color="auto"/>
        <w:left w:val="none" w:sz="0" w:space="0" w:color="auto"/>
        <w:bottom w:val="none" w:sz="0" w:space="0" w:color="auto"/>
        <w:right w:val="none" w:sz="0" w:space="0" w:color="auto"/>
      </w:divBdr>
    </w:div>
    <w:div w:id="10371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chaffenburg@reservistenverba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e9c626-cbc4-4e2c-93fc-07f432780324">
      <Terms xmlns="http://schemas.microsoft.com/office/infopath/2007/PartnerControls"/>
    </lcf76f155ced4ddcb4097134ff3c332f>
    <TaxCatchAll xmlns="2d9418c3-4188-4715-b802-7279caab5706" xsi:nil="true"/>
    <_dlc_DocId xmlns="2d9418c3-4188-4715-b802-7279caab5706">RF2C6DJUM3TW-1053515436-9388</_dlc_DocId>
    <_dlc_DocIdUrl xmlns="2d9418c3-4188-4715-b802-7279caab5706">
      <Url>https://derreservistenverband.sharepoint.com/sites/GS-Aschaffenburg/_layouts/15/DocIdRedir.aspx?ID=RF2C6DJUM3TW-1053515436-9388</Url>
      <Description>RF2C6DJUM3TW-1053515436-9388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72A98D56CFA34396FD382A93B3A924" ma:contentTypeVersion="11" ma:contentTypeDescription="Ein neues Dokument erstellen." ma:contentTypeScope="" ma:versionID="b7b8864b9ccd0a42f772253c95c10a7e">
  <xsd:schema xmlns:xsd="http://www.w3.org/2001/XMLSchema" xmlns:xs="http://www.w3.org/2001/XMLSchema" xmlns:p="http://schemas.microsoft.com/office/2006/metadata/properties" xmlns:ns2="2d9418c3-4188-4715-b802-7279caab5706" xmlns:ns3="20e9c626-cbc4-4e2c-93fc-07f432780324" targetNamespace="http://schemas.microsoft.com/office/2006/metadata/properties" ma:root="true" ma:fieldsID="137b4b977b5eb79bcd20c2492b95054f" ns2:_="" ns3:_="">
    <xsd:import namespace="2d9418c3-4188-4715-b802-7279caab5706"/>
    <xsd:import namespace="20e9c626-cbc4-4e2c-93fc-07f4327803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18c3-4188-4715-b802-7279caab570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d6ef6ab9-7487-40e5-89ca-2f0ee54cf5e3}" ma:internalName="TaxCatchAll" ma:showField="CatchAllData" ma:web="2d9418c3-4188-4715-b802-7279caab57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e9c626-cbc4-4e2c-93fc-07f432780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de266b1-eb78-41d3-8e11-fff5687d95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4989-204A-4682-BBBA-404D57D0A7A4}">
  <ds:schemaRefs>
    <ds:schemaRef ds:uri="http://schemas.microsoft.com/office/2006/metadata/properties"/>
    <ds:schemaRef ds:uri="http://schemas.microsoft.com/office/infopath/2007/PartnerControls"/>
    <ds:schemaRef ds:uri="20e9c626-cbc4-4e2c-93fc-07f432780324"/>
    <ds:schemaRef ds:uri="2d9418c3-4188-4715-b802-7279caab5706"/>
  </ds:schemaRefs>
</ds:datastoreItem>
</file>

<file path=customXml/itemProps2.xml><?xml version="1.0" encoding="utf-8"?>
<ds:datastoreItem xmlns:ds="http://schemas.openxmlformats.org/officeDocument/2006/customXml" ds:itemID="{E6CEB1E9-FA34-4D96-8138-0BBFF5A2B806}">
  <ds:schemaRefs>
    <ds:schemaRef ds:uri="http://schemas.microsoft.com/sharepoint/events"/>
  </ds:schemaRefs>
</ds:datastoreItem>
</file>

<file path=customXml/itemProps3.xml><?xml version="1.0" encoding="utf-8"?>
<ds:datastoreItem xmlns:ds="http://schemas.openxmlformats.org/officeDocument/2006/customXml" ds:itemID="{D5A9CAF4-C6B1-4548-A685-FC4A5A67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18c3-4188-4715-b802-7279caab5706"/>
    <ds:schemaRef ds:uri="20e9c626-cbc4-4e2c-93fc-07f432780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1761-83DC-4757-A4A6-882FB7D8873D}">
  <ds:schemaRefs>
    <ds:schemaRef ds:uri="http://schemas.microsoft.com/sharepoint/v3/contenttype/forms"/>
  </ds:schemaRefs>
</ds:datastoreItem>
</file>

<file path=customXml/itemProps5.xml><?xml version="1.0" encoding="utf-8"?>
<ds:datastoreItem xmlns:ds="http://schemas.openxmlformats.org/officeDocument/2006/customXml" ds:itemID="{2DD2C164-3452-4A9B-9AE4-D305D191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marketing.bsb, Nicole Zöllig</dc:creator>
  <cp:keywords/>
  <dc:description/>
  <cp:lastModifiedBy>Ruppert, Christian</cp:lastModifiedBy>
  <cp:revision>2</cp:revision>
  <cp:lastPrinted>2022-03-22T10:55:00Z</cp:lastPrinted>
  <dcterms:created xsi:type="dcterms:W3CDTF">2023-02-22T18:41:00Z</dcterms:created>
  <dcterms:modified xsi:type="dcterms:W3CDTF">2023-02-22T18:41:00Z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0x0101008E72A98D56CFA34396FD382A93B3A924</vt:lpwstr>
  </property>
  <property fmtid="{D5CDD505-2E9C-101B-9397-08002B2CF9AE}" pid="3" name="MediaServiceImageTags">
    <vt:lpwstr/>
  </property>
  <property fmtid="{D5CDD505-2E9C-101B-9397-08002B2CF9AE}" pid="4" name="_dlc_DocIdItemGuid">
    <vt:lpwstr>06fa02a6-5fba-49f6-87a1-50578aaa30da</vt:lpwstr>
  </property>
</Properties>
</file>